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53" w:rsidRPr="005D2AEB" w:rsidRDefault="002E7F53" w:rsidP="002E7F53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9E4" w:rsidRDefault="002E7F53" w:rsidP="002E7F53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2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Додаток 1</w:t>
      </w:r>
      <w:r w:rsidRPr="005D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D2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до Порядку</w:t>
      </w:r>
      <w:r w:rsidRPr="005D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D2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(в редакції постанови Кабінету Міністрів </w:t>
      </w:r>
      <w:r w:rsidR="00EC79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</w:p>
    <w:p w:rsidR="002E7F53" w:rsidRPr="005D2AEB" w:rsidRDefault="00EC79E4" w:rsidP="002E7F53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2E7F53" w:rsidRPr="005D2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України</w:t>
      </w:r>
      <w:r w:rsidR="002E7F53" w:rsidRPr="005D2AEB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2E7F53" w:rsidRPr="005D2A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7F53" w:rsidRPr="005D2A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n74" w:tgtFrame="_blank" w:history="1">
        <w:r w:rsidR="002E7F53" w:rsidRPr="005D2AE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від 25 жовтня 2017 р. № 815</w:t>
        </w:r>
      </w:hyperlink>
      <w:r w:rsidR="002E7F53" w:rsidRPr="005D2AE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E7F53" w:rsidRPr="005D2AEB" w:rsidRDefault="002E7F53" w:rsidP="002E7F5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53" w:rsidRPr="005D2AEB" w:rsidRDefault="002E7F53" w:rsidP="002E7F5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 </w:t>
      </w:r>
      <w:r w:rsidR="00EC79E4">
        <w:rPr>
          <w:rStyle w:val="rvts15"/>
        </w:rPr>
        <w:t xml:space="preserve">                    </w:t>
      </w:r>
      <w:r w:rsidRPr="005D2AEB">
        <w:rPr>
          <w:rStyle w:val="rvts15"/>
        </w:rPr>
        <w:t xml:space="preserve"> ЗАТВЕРДЖЕНО</w:t>
      </w: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                   Наказом керівника  апарату </w:t>
      </w: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                      </w:t>
      </w:r>
      <w:r w:rsidR="004418A1" w:rsidRPr="005D2AEB">
        <w:rPr>
          <w:rStyle w:val="rvts15"/>
        </w:rPr>
        <w:t xml:space="preserve">Березівського </w:t>
      </w:r>
      <w:r w:rsidRPr="005D2AEB">
        <w:rPr>
          <w:rStyle w:val="rvts15"/>
        </w:rPr>
        <w:t>районного суду</w:t>
      </w: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Одеської області</w:t>
      </w: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                       від   </w:t>
      </w:r>
      <w:r w:rsidR="004418A1" w:rsidRPr="005D2AEB">
        <w:rPr>
          <w:rStyle w:val="rvts15"/>
        </w:rPr>
        <w:t>08.11.</w:t>
      </w:r>
      <w:r w:rsidRPr="005D2AEB">
        <w:rPr>
          <w:rStyle w:val="rvts15"/>
        </w:rPr>
        <w:t>.2021 року</w:t>
      </w:r>
    </w:p>
    <w:p w:rsidR="002E7F53" w:rsidRPr="005D2AEB" w:rsidRDefault="002E7F53" w:rsidP="002E7F53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 w:rsidRPr="005D2AEB">
        <w:rPr>
          <w:rStyle w:val="rvts15"/>
        </w:rPr>
        <w:t xml:space="preserve">                                                                                                        №</w:t>
      </w:r>
      <w:r w:rsidR="00C76AC6">
        <w:rPr>
          <w:rStyle w:val="rvts15"/>
        </w:rPr>
        <w:t>79-</w:t>
      </w:r>
      <w:r w:rsidRPr="005D2AEB">
        <w:rPr>
          <w:rStyle w:val="rvts15"/>
        </w:rPr>
        <w:t xml:space="preserve"> од</w:t>
      </w:r>
    </w:p>
    <w:p w:rsidR="002E7F53" w:rsidRPr="005D2AEB" w:rsidRDefault="002E7F53" w:rsidP="002E7F53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F53" w:rsidRPr="005D2AEB" w:rsidRDefault="002E7F53" w:rsidP="002E7F53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 xml:space="preserve">УМОВИ </w:t>
      </w:r>
      <w:bookmarkStart w:id="0" w:name="_GoBack"/>
      <w:bookmarkEnd w:id="0"/>
      <w:r w:rsidRPr="005D2AEB">
        <w:br/>
      </w:r>
      <w:r w:rsidRPr="005D2AEB">
        <w:rPr>
          <w:rStyle w:val="rvts15"/>
        </w:rPr>
        <w:t>проведення конкурсу</w:t>
      </w:r>
    </w:p>
    <w:p w:rsidR="002E7F53" w:rsidRPr="005D2AEB" w:rsidRDefault="002E7F53" w:rsidP="002E7F53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 xml:space="preserve">на зайняття вакантної посади державної служби </w:t>
      </w:r>
      <w:r w:rsidRPr="005D2AEB">
        <w:rPr>
          <w:rStyle w:val="rvts15"/>
          <w:lang w:val="ru-RU"/>
        </w:rPr>
        <w:t>(</w:t>
      </w:r>
      <w:r w:rsidRPr="005D2AEB">
        <w:rPr>
          <w:rStyle w:val="rvts15"/>
        </w:rPr>
        <w:t>категорії «В»</w:t>
      </w:r>
      <w:r w:rsidRPr="005D2AEB">
        <w:rPr>
          <w:rStyle w:val="rvts15"/>
          <w:lang w:val="ru-RU"/>
        </w:rPr>
        <w:t>)</w:t>
      </w:r>
      <w:r w:rsidRPr="005D2AEB">
        <w:rPr>
          <w:rStyle w:val="rvts15"/>
        </w:rPr>
        <w:t xml:space="preserve"> -</w:t>
      </w:r>
    </w:p>
    <w:p w:rsidR="004418A1" w:rsidRPr="005D2AEB" w:rsidRDefault="007532FE" w:rsidP="002E7F5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rvts15"/>
          <w:rFonts w:ascii="Times New Roman" w:hAnsi="Times New Roman" w:cs="Times New Roman"/>
          <w:bCs/>
          <w:sz w:val="24"/>
          <w:szCs w:val="24"/>
        </w:rPr>
        <w:t xml:space="preserve">консультант суду </w:t>
      </w:r>
      <w:r w:rsidR="004418A1" w:rsidRPr="005D2AEB">
        <w:rPr>
          <w:rStyle w:val="rvts15"/>
          <w:rFonts w:ascii="Times New Roman" w:hAnsi="Times New Roman" w:cs="Times New Roman"/>
          <w:bCs/>
          <w:sz w:val="24"/>
          <w:szCs w:val="24"/>
        </w:rPr>
        <w:t xml:space="preserve">Березівського </w:t>
      </w:r>
      <w:r w:rsidR="002E7F53" w:rsidRPr="005D2AEB">
        <w:rPr>
          <w:rStyle w:val="rvts15"/>
          <w:rFonts w:ascii="Times New Roman" w:hAnsi="Times New Roman" w:cs="Times New Roman"/>
          <w:bCs/>
          <w:sz w:val="24"/>
          <w:szCs w:val="24"/>
        </w:rPr>
        <w:t xml:space="preserve"> </w:t>
      </w:r>
      <w:r w:rsidR="002E7F53" w:rsidRPr="005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районного  суду </w:t>
      </w:r>
    </w:p>
    <w:p w:rsidR="002E7F53" w:rsidRPr="005D2AEB" w:rsidRDefault="002E7F53" w:rsidP="002E7F53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2AEB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Одеської області </w:t>
      </w:r>
    </w:p>
    <w:p w:rsidR="002E7F53" w:rsidRPr="005D2AEB" w:rsidRDefault="002E7F53" w:rsidP="002E7F53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D2AEB">
        <w:rPr>
          <w:rStyle w:val="rvts15"/>
        </w:rPr>
        <w:t>(Одеська область,  м.</w:t>
      </w:r>
      <w:r w:rsidR="00EC79E4">
        <w:rPr>
          <w:rStyle w:val="rvts15"/>
        </w:rPr>
        <w:t xml:space="preserve"> </w:t>
      </w:r>
      <w:r w:rsidR="004418A1" w:rsidRPr="005D2AEB">
        <w:rPr>
          <w:rStyle w:val="rvts15"/>
        </w:rPr>
        <w:t>Березівка</w:t>
      </w:r>
      <w:r w:rsidRPr="005D2AEB">
        <w:rPr>
          <w:rStyle w:val="rvts15"/>
        </w:rPr>
        <w:t>, вул.</w:t>
      </w:r>
      <w:r w:rsidR="004418A1" w:rsidRPr="005D2AEB">
        <w:rPr>
          <w:rStyle w:val="rvts15"/>
        </w:rPr>
        <w:t xml:space="preserve">Миру,17 </w:t>
      </w:r>
      <w:r w:rsidRPr="005D2AEB">
        <w:rPr>
          <w:rStyle w:val="rvts15"/>
        </w:rPr>
        <w:t>)</w:t>
      </w:r>
    </w:p>
    <w:p w:rsidR="002E7F53" w:rsidRPr="005D2AEB" w:rsidRDefault="002E7F53" w:rsidP="002E7F53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2E7F53" w:rsidRPr="005D2AEB" w:rsidRDefault="002E7F53" w:rsidP="002E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"/>
        <w:gridCol w:w="2820"/>
        <w:gridCol w:w="6230"/>
      </w:tblGrid>
      <w:tr w:rsidR="002E7F53" w:rsidRPr="005D2AEB" w:rsidTr="0085208D">
        <w:trPr>
          <w:trHeight w:val="252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2E7F53" w:rsidRPr="005D2AEB" w:rsidTr="0085208D">
        <w:trPr>
          <w:trHeight w:val="199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18A1" w:rsidRPr="005D2AEB" w:rsidRDefault="009A6E95" w:rsidP="004418A1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32FE" w:rsidRPr="00AD0986">
              <w:rPr>
                <w:rFonts w:ascii="Times New Roman" w:hAnsi="Times New Roman"/>
                <w:sz w:val="24"/>
                <w:szCs w:val="24"/>
              </w:rPr>
              <w:t>Забезпечує достовірність, об’єктивність, оперативність, стабільність та цілісність статистичної інформації про роботу суду.</w:t>
            </w:r>
            <w:r w:rsidR="007532FE" w:rsidRPr="00AD0986">
              <w:rPr>
                <w:sz w:val="24"/>
                <w:szCs w:val="24"/>
              </w:rPr>
              <w:t xml:space="preserve">        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0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6"/>
            </w:tblGrid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7532FE" w:rsidRPr="005D2AEB" w:rsidRDefault="009A6E95" w:rsidP="007532F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t>2.</w:t>
                  </w:r>
                  <w:r w:rsidR="007532FE" w:rsidRPr="00AD0986">
                    <w:rPr>
                      <w:rFonts w:ascii="Times New Roman" w:hAnsi="Times New Roman"/>
                      <w:sz w:val="24"/>
                      <w:szCs w:val="24"/>
                    </w:rPr>
                    <w:t>Організовує та здійснює підготовку статистичних таблиць, довідок, інформацій для використання в діяльності суду, на оперативних нарадах, при проведенні тенденцій динаміки основних показників судочинства.</w:t>
                  </w:r>
                  <w:r w:rsidR="007532FE" w:rsidRPr="00AD0986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9A6E95" w:rsidRPr="005D2AEB" w:rsidRDefault="009A6E95" w:rsidP="00EC79E4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7532FE" w:rsidRPr="005D2AEB" w:rsidRDefault="009A6E95" w:rsidP="007532F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7532FE" w:rsidRPr="00AD0986">
                    <w:rPr>
                      <w:rFonts w:ascii="Times New Roman" w:hAnsi="Times New Roman"/>
                      <w:sz w:val="24"/>
                      <w:szCs w:val="24"/>
                    </w:rPr>
                    <w:t>Вживає заходів щодо забезпечення гласності даних судової статистики, цією метою готувати відповідні довідки, інформацію та здійснювати постійний зв'язок із засобами масової інформації з питань судової статистики.</w:t>
                  </w:r>
                  <w:r w:rsidR="007532FE" w:rsidRPr="00AD0986">
                    <w:rPr>
                      <w:sz w:val="24"/>
                      <w:szCs w:val="24"/>
                    </w:rPr>
                    <w:t xml:space="preserve">          </w:t>
                  </w:r>
                </w:p>
                <w:p w:rsidR="009A6E95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7532FE" w:rsidRPr="005D2AEB" w:rsidRDefault="009A6E95" w:rsidP="007532FE">
                  <w:pPr>
                    <w:shd w:val="clear" w:color="auto" w:fill="FFFFFF"/>
                    <w:spacing w:after="0" w:line="312" w:lineRule="atLeast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="007532FE" w:rsidRPr="00AD0986">
                    <w:rPr>
                      <w:rFonts w:ascii="Times New Roman" w:hAnsi="Times New Roman"/>
                      <w:sz w:val="24"/>
                      <w:szCs w:val="24"/>
                    </w:rPr>
                    <w:t>Проводить аналіз стану діловодства та судової статистики в суді за підсумками кожного звітного періоду.</w:t>
                  </w:r>
                  <w:r w:rsidR="007532FE" w:rsidRPr="00AD0986">
                    <w:rPr>
                      <w:sz w:val="24"/>
                      <w:szCs w:val="24"/>
                    </w:rPr>
                    <w:t xml:space="preserve">        </w:t>
                  </w:r>
                </w:p>
                <w:p w:rsidR="009A6E95" w:rsidRPr="005D2AEB" w:rsidRDefault="009A6E95" w:rsidP="009A6E95">
                  <w:pPr>
                    <w:shd w:val="clear" w:color="auto" w:fill="FFFFFF"/>
                    <w:spacing w:after="0" w:line="312" w:lineRule="atLeast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7532FE" w:rsidRPr="005D2AEB" w:rsidRDefault="008635A8" w:rsidP="007532FE">
                  <w:pPr>
                    <w:shd w:val="clear" w:color="auto" w:fill="FFFFFF"/>
                    <w:spacing w:after="0" w:line="312" w:lineRule="atLeast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  <w:r w:rsidRPr="00AD0986">
                    <w:rPr>
                      <w:rFonts w:ascii="Times New Roman" w:hAnsi="Times New Roman"/>
                      <w:sz w:val="24"/>
                      <w:szCs w:val="24"/>
                    </w:rPr>
                    <w:t>Бере участь у здійсненні заходів з підвищення кваліфікації працівників суду, які займаються первинним обліком.</w:t>
                  </w:r>
                </w:p>
                <w:p w:rsidR="009A6E95" w:rsidRPr="005D2AEB" w:rsidRDefault="009A6E95" w:rsidP="009A6E95">
                  <w:pPr>
                    <w:shd w:val="clear" w:color="auto" w:fill="FFFFFF"/>
                    <w:spacing w:after="0" w:line="312" w:lineRule="atLeast"/>
                    <w:ind w:left="-9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7532FE" w:rsidRPr="005D2AEB" w:rsidRDefault="008635A8" w:rsidP="007532F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Pr="00AD098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Здійснює ведення контрольних кодексів.      </w:t>
                  </w:r>
                </w:p>
                <w:p w:rsidR="009A6E95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9A6E95" w:rsidRPr="005D2AEB" w:rsidRDefault="00B31E1A" w:rsidP="007532F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  <w:r w:rsidR="008635A8" w:rsidRPr="00AD0986">
                    <w:rPr>
                      <w:rFonts w:ascii="Times New Roman" w:hAnsi="Times New Roman"/>
                      <w:sz w:val="24"/>
                      <w:szCs w:val="24"/>
                    </w:rPr>
                    <w:t>Інформує працівників суду про зміни в чинному законодавстві України та судовій практиці судових органів вищого рівня.</w:t>
                  </w:r>
                  <w:r w:rsidR="008635A8" w:rsidRPr="00AD0986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7532FE" w:rsidRPr="005D2AEB" w:rsidRDefault="008635A8" w:rsidP="007532F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  <w:r w:rsidRPr="00AD0986">
                    <w:rPr>
                      <w:rFonts w:ascii="Times New Roman" w:hAnsi="Times New Roman"/>
                      <w:sz w:val="24"/>
                      <w:szCs w:val="24"/>
                    </w:rPr>
                    <w:t>Веде кадрову роботу щодо працівників апарату суду</w:t>
                  </w:r>
                </w:p>
                <w:p w:rsidR="009A6E95" w:rsidRPr="005D2AEB" w:rsidRDefault="009A6E95" w:rsidP="00B31E1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8635A8" w:rsidRPr="00AD0986" w:rsidRDefault="00B31E1A" w:rsidP="008635A8">
                  <w:pPr>
                    <w:pStyle w:val="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uk-UA"/>
                    </w:rPr>
                  </w:pPr>
                  <w:r w:rsidRPr="005D2AEB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  <w:r w:rsidR="008635A8" w:rsidRPr="00AD0986">
                    <w:rPr>
                      <w:rFonts w:ascii="Times New Roman" w:hAnsi="Times New Roman"/>
                      <w:sz w:val="24"/>
                      <w:szCs w:val="24"/>
                    </w:rPr>
                    <w:t xml:space="preserve">Веде </w:t>
                  </w:r>
                  <w:proofErr w:type="spellStart"/>
                  <w:r w:rsidR="008635A8" w:rsidRPr="00AD0986">
                    <w:rPr>
                      <w:rFonts w:ascii="Times New Roman" w:hAnsi="Times New Roman"/>
                      <w:sz w:val="24"/>
                      <w:szCs w:val="24"/>
                    </w:rPr>
                    <w:t>інформаційно-аналітичну</w:t>
                  </w:r>
                  <w:proofErr w:type="spellEnd"/>
                  <w:r w:rsidR="008635A8" w:rsidRPr="00AD09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систему </w:t>
                  </w:r>
                  <w:proofErr w:type="gramStart"/>
                  <w:r w:rsidR="008635A8" w:rsidRPr="00AD0986">
                    <w:rPr>
                      <w:rFonts w:ascii="Times New Roman" w:hAnsi="Times New Roman"/>
                      <w:sz w:val="24"/>
                      <w:szCs w:val="24"/>
                    </w:rPr>
                    <w:t>« Кадри</w:t>
                  </w:r>
                  <w:proofErr w:type="gramEnd"/>
                  <w:r w:rsidR="008635A8" w:rsidRPr="00AD098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8635A8" w:rsidRPr="00AD098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WEB</w:t>
                  </w:r>
                  <w:r w:rsidR="008635A8" w:rsidRPr="00AD0986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7532FE" w:rsidRPr="005D2AEB" w:rsidRDefault="007532FE" w:rsidP="007532F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A6E95" w:rsidRPr="005D2AEB" w:rsidRDefault="009A6E95" w:rsidP="0097429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8635A8" w:rsidRPr="005D2AEB" w:rsidRDefault="00B31E1A" w:rsidP="008635A8">
                  <w:pPr>
                    <w:pStyle w:val="a5"/>
                    <w:jc w:val="both"/>
                  </w:pPr>
                  <w:r w:rsidRPr="0097429E">
                    <w:rPr>
                      <w:rFonts w:ascii="Times New Roman" w:hAnsi="Times New Roman" w:cs="Times New Roman"/>
                      <w:sz w:val="24"/>
                      <w:szCs w:val="24"/>
                      <w:lang w:eastAsia="uk-UA"/>
                    </w:rPr>
                    <w:lastRenderedPageBreak/>
                    <w:t>10.</w:t>
                  </w:r>
                  <w:r w:rsidR="008635A8" w:rsidRPr="00AD0986">
                    <w:rPr>
                      <w:rFonts w:ascii="Times New Roman" w:hAnsi="Times New Roman"/>
                      <w:sz w:val="24"/>
                      <w:szCs w:val="24"/>
                    </w:rPr>
                    <w:t>Веде військовий облік військовозобов’язаних та призовників і бронювання військовозобов’язаних.</w:t>
                  </w:r>
                </w:p>
                <w:p w:rsidR="009A6E95" w:rsidRPr="005D2AEB" w:rsidRDefault="009A6E95" w:rsidP="0097429E">
                  <w:pPr>
                    <w:pStyle w:val="a5"/>
                    <w:jc w:val="both"/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8635A8" w:rsidRPr="005D2AEB" w:rsidRDefault="008635A8" w:rsidP="008635A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</w:t>
                  </w:r>
                  <w:r w:rsidRPr="00AD0986">
                    <w:rPr>
                      <w:rFonts w:ascii="Times New Roman" w:hAnsi="Times New Roman"/>
                      <w:sz w:val="24"/>
                      <w:szCs w:val="24"/>
                    </w:rPr>
                    <w:t>Здійснює облік звернень громадян та юридичних осіб, проводить аналіз роботи суду з розгляду звернень.</w:t>
                  </w:r>
                  <w:r w:rsidRPr="00AD0986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9A6E95" w:rsidRPr="005D2AEB" w:rsidRDefault="009A6E95" w:rsidP="009A6E9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6E95" w:rsidRPr="005D2AEB" w:rsidTr="00A363F2">
              <w:tc>
                <w:tcPr>
                  <w:tcW w:w="5000" w:type="pct"/>
                  <w:shd w:val="clear" w:color="auto" w:fill="auto"/>
                </w:tcPr>
                <w:p w:rsidR="00B31E1A" w:rsidRPr="005D2AEB" w:rsidRDefault="00B31E1A" w:rsidP="008635A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2A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</w:t>
                  </w:r>
                  <w:r w:rsidR="008635A8" w:rsidRPr="00AD0986">
                    <w:rPr>
                      <w:rFonts w:ascii="Times New Roman" w:hAnsi="Times New Roman"/>
                      <w:sz w:val="24"/>
                      <w:szCs w:val="24"/>
                    </w:rPr>
                    <w:t>Виконує інші доручення голови суду та керівника апарату суду.</w:t>
                  </w:r>
                </w:p>
              </w:tc>
            </w:tr>
          </w:tbl>
          <w:p w:rsidR="002E7F53" w:rsidRPr="0085208D" w:rsidRDefault="002E7F53" w:rsidP="00E7561C">
            <w:pPr>
              <w:pStyle w:val="a3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</w:p>
        </w:tc>
      </w:tr>
      <w:tr w:rsidR="002E7F53" w:rsidRPr="005D2AEB" w:rsidTr="0085208D">
        <w:trPr>
          <w:trHeight w:val="274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посадовий оклад </w:t>
            </w:r>
            <w:r w:rsidR="00C14E0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E859E0">
              <w:rPr>
                <w:rFonts w:ascii="Times New Roman" w:hAnsi="Times New Roman"/>
                <w:sz w:val="24"/>
                <w:szCs w:val="24"/>
                <w:lang w:val="uk-UA"/>
              </w:rPr>
              <w:t>810</w:t>
            </w:r>
            <w:r w:rsidR="00607EC2"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</w:t>
            </w: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рн.; </w:t>
            </w:r>
          </w:p>
          <w:p w:rsidR="002E7F53" w:rsidRPr="005D2AEB" w:rsidRDefault="002E7F53" w:rsidP="00E7561C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>2) надбавка за вислугу років;</w:t>
            </w:r>
          </w:p>
          <w:p w:rsidR="002E7F53" w:rsidRPr="005D2AEB" w:rsidRDefault="002E7F53" w:rsidP="00E7561C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Pr="005D2A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надбавка до посадового окладу за ранг </w:t>
            </w: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державного службовця </w:t>
            </w:r>
            <w:r w:rsidRPr="005D2AE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E7F53" w:rsidRPr="005D2AEB" w:rsidRDefault="002E7F53" w:rsidP="00E7561C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інші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  <w:lang w:val="uk-UA"/>
              </w:rPr>
              <w:t>надбавк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и та доплати,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2E7F53" w:rsidRPr="005D2AEB" w:rsidTr="0085208D">
        <w:trPr>
          <w:trHeight w:val="8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C14E05" w:rsidP="00C14E05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4E05" w:rsidRDefault="00C14E05" w:rsidP="00E7561C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F53" w:rsidRPr="005D2AEB" w:rsidTr="0085208D">
        <w:trPr>
          <w:trHeight w:val="95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1) Заяву про участь у конкурсі із зазначенням основних мотивів щодо зайняття посади за формою згідно 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№ 246 (зі змінами) (далі – Порядок);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71"/>
            <w:bookmarkEnd w:id="1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 Резюме за формою згідно з </w:t>
            </w:r>
            <w:hyperlink r:id="rId8" w:anchor="n1039" w:history="1">
              <w:r w:rsidRPr="005D2AE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hyperlink r:id="rId9" w:anchor="n1039" w:history="1">
              <w:r w:rsidRPr="005D2AEB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uk-UA"/>
                </w:rPr>
                <w:t>1</w:t>
              </w:r>
            </w:hyperlink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Порядку, в якому обов’язково зазначається така інформація: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72"/>
            <w:bookmarkEnd w:id="2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прізвище, ім’я, по батькові кандидата;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173"/>
            <w:bookmarkEnd w:id="3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реквізити документа, що посвідчує особу та підтверджує громадянство України;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74"/>
            <w:bookmarkEnd w:id="4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підтвердження наявності відповідного ступеня вищої освіти;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1175"/>
            <w:bookmarkStart w:id="6" w:name="n1176"/>
            <w:bookmarkEnd w:id="5"/>
            <w:bookmarkEnd w:id="6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стаж роботи, стаж державної служби 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446"/>
            <w:bookmarkStart w:id="8" w:name="n1177"/>
            <w:bookmarkEnd w:id="7"/>
            <w:bookmarkEnd w:id="8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 визначені частиною </w:t>
            </w:r>
            <w:hyperlink r:id="rId10" w:anchor="n13" w:tgtFrame="_blank" w:history="1">
              <w:r w:rsidRPr="005D2AE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 </w:t>
            </w:r>
            <w:hyperlink r:id="rId11" w:anchor="n14" w:tgtFrame="_blank" w:history="1">
              <w:r w:rsidRPr="005D2AE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508"/>
            <w:bookmarkEnd w:id="9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Подача додатків до заяви не є обов’язковою;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507"/>
            <w:bookmarkStart w:id="11" w:name="n1630"/>
            <w:bookmarkEnd w:id="10"/>
            <w:bookmarkEnd w:id="11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E7F53" w:rsidRPr="005D2AEB" w:rsidRDefault="002E7F53" w:rsidP="00E7561C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5D2AEB">
              <w:lastRenderedPageBreak/>
              <w:t>Особа, яка бажає взяти участь  конкурсі, може подати конкурсній комісії інформацію:</w:t>
            </w:r>
          </w:p>
          <w:p w:rsidR="002E7F53" w:rsidRPr="005D2AEB" w:rsidRDefault="002E7F53" w:rsidP="00E7561C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5D2AEB">
              <w:t xml:space="preserve">-через Єдиний портал вакансій державної служби за посиланням </w:t>
            </w:r>
            <w:hyperlink r:id="rId12" w:history="1">
              <w:r w:rsidRPr="005D2AEB">
                <w:rPr>
                  <w:rStyle w:val="a4"/>
                  <w:lang w:val="en-US"/>
                </w:rPr>
                <w:t>https</w:t>
              </w:r>
              <w:r w:rsidRPr="005D2AEB">
                <w:rPr>
                  <w:rStyle w:val="a4"/>
                  <w:lang w:val="ru-RU"/>
                </w:rPr>
                <w:t>://</w:t>
              </w:r>
              <w:r w:rsidRPr="005D2AEB">
                <w:rPr>
                  <w:rStyle w:val="a4"/>
                  <w:lang w:val="en-US"/>
                </w:rPr>
                <w:t>career</w:t>
              </w:r>
              <w:r w:rsidRPr="005D2AEB">
                <w:rPr>
                  <w:rStyle w:val="a4"/>
                  <w:lang w:val="ru-RU"/>
                </w:rPr>
                <w:t>.</w:t>
              </w:r>
              <w:proofErr w:type="spellStart"/>
              <w:r w:rsidRPr="005D2AEB">
                <w:rPr>
                  <w:rStyle w:val="a4"/>
                  <w:lang w:val="en-US"/>
                </w:rPr>
                <w:t>gov</w:t>
              </w:r>
              <w:proofErr w:type="spellEnd"/>
              <w:r w:rsidRPr="005D2AEB">
                <w:rPr>
                  <w:rStyle w:val="a4"/>
                  <w:lang w:val="ru-RU"/>
                </w:rPr>
                <w:t>.</w:t>
              </w:r>
              <w:proofErr w:type="spellStart"/>
              <w:r w:rsidRPr="005D2AEB">
                <w:rPr>
                  <w:rStyle w:val="a4"/>
                  <w:lang w:val="en-US"/>
                </w:rPr>
                <w:t>ua</w:t>
              </w:r>
              <w:proofErr w:type="spellEnd"/>
              <w:r w:rsidRPr="005D2AEB">
                <w:rPr>
                  <w:rStyle w:val="a4"/>
                  <w:lang w:val="ru-RU"/>
                </w:rPr>
                <w:t>/</w:t>
              </w:r>
            </w:hyperlink>
            <w:r w:rsidRPr="005D2AEB">
              <w:rPr>
                <w:lang w:val="ru-RU"/>
              </w:rPr>
              <w:t>.</w:t>
            </w:r>
          </w:p>
          <w:p w:rsidR="002E7F53" w:rsidRPr="005D2AEB" w:rsidRDefault="002E7F53" w:rsidP="00E7561C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5D2AEB">
              <w:rPr>
                <w:rFonts w:eastAsiaTheme="minorHAnsi"/>
                <w:lang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E7F53" w:rsidRPr="005D2AEB" w:rsidRDefault="002E7F53" w:rsidP="00607E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Інформація приймається до 1</w:t>
            </w:r>
            <w:r w:rsidR="00607EC2" w:rsidRPr="005D2A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7</w:t>
            </w:r>
            <w:r w:rsidRPr="005D2A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год. 00 хв. </w:t>
            </w:r>
            <w:r w:rsidR="00607EC2" w:rsidRPr="005D2A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15 листопада </w:t>
            </w:r>
            <w:r w:rsidRPr="005D2A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2021 року.</w:t>
            </w:r>
          </w:p>
        </w:tc>
      </w:tr>
      <w:tr w:rsidR="002E7F53" w:rsidRPr="005D2AEB" w:rsidTr="0085208D">
        <w:trPr>
          <w:trHeight w:val="92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2E7F53" w:rsidRPr="005D2AEB" w:rsidTr="0085208D">
        <w:trPr>
          <w:trHeight w:val="151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_heading=h.gjdgxs" w:colFirst="0" w:colLast="0"/>
            <w:bookmarkEnd w:id="12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E859E0" w:rsidP="00E7561C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5C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листопада </w:t>
            </w:r>
            <w:r w:rsidR="002E7F53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2021 року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годині 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хвилин</w:t>
            </w:r>
            <w:r w:rsidR="002E7F53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приміщенні 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Одеської області. За </w:t>
            </w:r>
            <w:proofErr w:type="spellStart"/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>: м.</w:t>
            </w:r>
            <w:r w:rsidR="005D2AEB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>Березівка</w:t>
            </w:r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, вул. 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Миру,17, </w:t>
            </w:r>
            <w:r w:rsidR="005D2AEB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Березівський район, 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>Одеська область,  кабінет №12</w:t>
            </w:r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Одеської області. За </w:t>
            </w:r>
            <w:proofErr w:type="spellStart"/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: м.</w:t>
            </w:r>
            <w:r w:rsidR="005D2AEB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>Березівка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, вул.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>Миру,17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2AEB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Березівський район, 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Одеська область,  кабінет №</w:t>
            </w:r>
            <w:r w:rsidR="00607EC2" w:rsidRPr="005D2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D2AEB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="00607EC2"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Березівського 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суду Одеської області. За </w:t>
            </w:r>
            <w:proofErr w:type="spellStart"/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: м.</w:t>
            </w:r>
            <w:r w:rsidR="005D2AEB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Березівка, вул. Миру,17 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7F53" w:rsidRPr="005D2AEB" w:rsidRDefault="005D2AEB" w:rsidP="00E7561C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Березівський район, </w:t>
            </w:r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>Одеська область,  кабінет №</w:t>
            </w: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7F53" w:rsidRPr="005D2AE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E7F53" w:rsidRPr="005D2AEB" w:rsidTr="0085208D">
        <w:trPr>
          <w:trHeight w:val="1620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2AEB" w:rsidRPr="005D2AEB" w:rsidRDefault="005D2AEB" w:rsidP="005D2AEB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Данилейчук</w:t>
            </w:r>
            <w:proofErr w:type="spellEnd"/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Лілія Валеріївна </w:t>
            </w:r>
          </w:p>
          <w:p w:rsidR="005D2AEB" w:rsidRPr="005D2AEB" w:rsidRDefault="005D2AEB" w:rsidP="005D2AEB">
            <w:pPr>
              <w:pStyle w:val="rvps14"/>
              <w:spacing w:before="0" w:beforeAutospacing="0" w:after="0" w:afterAutospacing="0"/>
              <w:jc w:val="both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(0</w:t>
            </w:r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97</w:t>
            </w:r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5D2AEB"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573-96-19</w:t>
            </w:r>
          </w:p>
          <w:p w:rsidR="002E7F53" w:rsidRPr="005D2AEB" w:rsidRDefault="007C36C3" w:rsidP="005D2AEB">
            <w:pPr>
              <w:pStyle w:val="rvps14"/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5D2AEB" w:rsidRPr="005D2AEB">
                <w:rPr>
                  <w:rStyle w:val="a4"/>
                  <w:sz w:val="24"/>
                  <w:szCs w:val="24"/>
                </w:rPr>
                <w:t>inbox</w:t>
              </w:r>
              <w:r w:rsidR="005D2AEB" w:rsidRPr="005D2AEB">
                <w:rPr>
                  <w:rStyle w:val="a4"/>
                  <w:sz w:val="24"/>
                  <w:szCs w:val="24"/>
                  <w:lang w:val="uk-UA"/>
                </w:rPr>
                <w:t>@</w:t>
              </w:r>
              <w:r w:rsidR="005D2AEB" w:rsidRPr="005D2AEB">
                <w:rPr>
                  <w:rStyle w:val="a4"/>
                  <w:sz w:val="24"/>
                  <w:szCs w:val="24"/>
                </w:rPr>
                <w:t>br</w:t>
              </w:r>
              <w:r w:rsidR="005D2AEB" w:rsidRPr="005D2AE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D2AEB" w:rsidRPr="005D2AEB">
                <w:rPr>
                  <w:rStyle w:val="a4"/>
                  <w:sz w:val="24"/>
                  <w:szCs w:val="24"/>
                </w:rPr>
                <w:t>od</w:t>
              </w:r>
              <w:r w:rsidR="005D2AEB" w:rsidRPr="005D2AE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D2AEB" w:rsidRPr="005D2AEB">
                <w:rPr>
                  <w:rStyle w:val="a4"/>
                  <w:sz w:val="24"/>
                  <w:szCs w:val="24"/>
                </w:rPr>
                <w:t>court</w:t>
              </w:r>
              <w:r w:rsidR="005D2AEB" w:rsidRPr="005D2AE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D2AEB" w:rsidRPr="005D2AEB">
                <w:rPr>
                  <w:rStyle w:val="a4"/>
                  <w:sz w:val="24"/>
                  <w:szCs w:val="24"/>
                </w:rPr>
                <w:t>gov</w:t>
              </w:r>
              <w:r w:rsidR="005D2AEB" w:rsidRPr="005D2AEB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5D2AEB" w:rsidRPr="005D2AEB">
                <w:rPr>
                  <w:rStyle w:val="a4"/>
                  <w:sz w:val="24"/>
                  <w:szCs w:val="24"/>
                </w:rPr>
                <w:t>ua</w:t>
              </w:r>
            </w:hyperlink>
          </w:p>
        </w:tc>
      </w:tr>
      <w:tr w:rsidR="002E7F53" w:rsidRPr="005D2AEB" w:rsidTr="0085208D">
        <w:trPr>
          <w:trHeight w:val="87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E7F53" w:rsidRPr="005D2AEB" w:rsidTr="0085208D">
        <w:trPr>
          <w:trHeight w:val="45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756C6F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5D2AEB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="003D35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галузі знань права </w:t>
            </w:r>
          </w:p>
        </w:tc>
      </w:tr>
      <w:tr w:rsidR="002E7F53" w:rsidRPr="005D2AEB" w:rsidTr="0085208D">
        <w:trPr>
          <w:trHeight w:val="48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2E7F53" w:rsidRPr="005D2AEB" w:rsidTr="0085208D">
        <w:trPr>
          <w:trHeight w:val="225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2E7F53" w:rsidRPr="005D2AEB" w:rsidTr="0085208D">
        <w:trPr>
          <w:trHeight w:val="257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7C36C3" w:rsidP="00E7561C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4">
              <w:r w:rsidR="002E7F53" w:rsidRPr="005D2AEB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2E7F53" w:rsidRPr="005D2AEB" w:rsidTr="0085208D">
        <w:trPr>
          <w:trHeight w:val="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E7F53" w:rsidRPr="005D2AEB" w:rsidTr="0085208D">
        <w:trPr>
          <w:trHeight w:val="40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2E7F53" w:rsidRPr="005D2AEB" w:rsidRDefault="002E7F53" w:rsidP="00E7561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2E7F53" w:rsidRPr="005D2AEB" w:rsidRDefault="002E7F53" w:rsidP="00E7561C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2E7F53" w:rsidRPr="005D2AEB" w:rsidTr="0085208D">
        <w:trPr>
          <w:trHeight w:val="8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E7F53" w:rsidRPr="005D2AEB" w:rsidRDefault="002E7F53" w:rsidP="00E7561C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E7F53" w:rsidRPr="005D2AEB" w:rsidTr="0085208D">
        <w:trPr>
          <w:trHeight w:val="8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2E7F53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:rsidR="002E7F53" w:rsidRPr="005D2AEB" w:rsidRDefault="002E7F53" w:rsidP="002E7F53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:rsidR="002E7F53" w:rsidRPr="005D2AEB" w:rsidRDefault="002E7F53" w:rsidP="002E7F53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:rsidR="002E7F53" w:rsidRPr="005D2AEB" w:rsidRDefault="002E7F53" w:rsidP="002E7F53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:rsidR="002E7F53" w:rsidRPr="005D2AEB" w:rsidRDefault="002E7F53" w:rsidP="002E7F53">
            <w:pPr>
              <w:numPr>
                <w:ilvl w:val="0"/>
                <w:numId w:val="2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:rsidR="002E7F53" w:rsidRPr="005D2AEB" w:rsidRDefault="002E7F53" w:rsidP="002E7F53">
            <w:pPr>
              <w:pStyle w:val="a7"/>
              <w:numPr>
                <w:ilvl w:val="0"/>
                <w:numId w:val="2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2E7F53" w:rsidRPr="005D2AEB" w:rsidTr="0085208D">
        <w:trPr>
          <w:trHeight w:val="8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3" w:name="_heading=h.30j0zll" w:colFirst="0" w:colLast="0"/>
            <w:bookmarkEnd w:id="13"/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:rsidR="002E7F53" w:rsidRPr="005D2AEB" w:rsidRDefault="002E7F53" w:rsidP="00E7561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2E7F53" w:rsidRPr="005D2AEB" w:rsidTr="0085208D">
        <w:trPr>
          <w:trHeight w:val="187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2E7F53" w:rsidRPr="005D2AEB" w:rsidTr="0085208D">
        <w:trPr>
          <w:trHeight w:val="8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E7F53" w:rsidRPr="005D2AEB" w:rsidTr="0085208D">
        <w:trPr>
          <w:trHeight w:val="8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7F53" w:rsidRPr="005D2AEB" w:rsidRDefault="002E7F53" w:rsidP="00E7561C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:rsidR="002E7F53" w:rsidRPr="005D2AEB" w:rsidRDefault="002E7F53" w:rsidP="00E7561C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2E7F53" w:rsidRPr="005D2AEB" w:rsidTr="0085208D">
        <w:trPr>
          <w:trHeight w:val="96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2E7F53" w:rsidRPr="005D2AEB" w:rsidRDefault="002E7F53" w:rsidP="00E7561C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:rsidR="002E7F53" w:rsidRPr="005D2AEB" w:rsidRDefault="002E7F53" w:rsidP="00E7561C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4" w:name="_heading=h.tyjcwt" w:colFirst="0" w:colLast="0"/>
            <w:bookmarkEnd w:id="14"/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Цивільний процесуальний кодекс України;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Інструкція з діловодства у місцевих загальних судах; 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:rsidR="002E7F53" w:rsidRPr="005D2AEB" w:rsidRDefault="002E7F53" w:rsidP="00E7561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:rsidR="002E7F53" w:rsidRPr="005D2AEB" w:rsidRDefault="002E7F53" w:rsidP="00E7561C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2E7F53" w:rsidRPr="005D2AEB" w:rsidTr="0085208D">
        <w:trPr>
          <w:trHeight w:val="967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Pr="005D2AE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             інформаційних технологій</w:t>
            </w: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 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7F53" w:rsidRPr="005D2AEB" w:rsidRDefault="002E7F53" w:rsidP="00E756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D2AEB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:rsidR="002E7F53" w:rsidRPr="005D2AEB" w:rsidRDefault="002E7F53" w:rsidP="00E7561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D2AEB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D2A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E7F53" w:rsidRPr="005D2AEB" w:rsidRDefault="002E7F53" w:rsidP="00E7561C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:rsidR="002E7F53" w:rsidRPr="005D2AEB" w:rsidRDefault="002E7F53" w:rsidP="00E7561C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AEB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2E7F53" w:rsidRPr="00E5018E" w:rsidRDefault="002E7F53" w:rsidP="002E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F53" w:rsidRPr="00E5018E" w:rsidRDefault="002E7F53" w:rsidP="002E7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7F53" w:rsidRPr="00E5018E" w:rsidRDefault="002E7F53" w:rsidP="002E7F53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F53" w:rsidRPr="00E5018E" w:rsidRDefault="002E7F53" w:rsidP="002E7F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FBC" w:rsidRDefault="001D4FBC"/>
    <w:sectPr w:rsidR="001D4FBC" w:rsidSect="00CC4A68">
      <w:headerReference w:type="default" r:id="rId15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6C3" w:rsidRDefault="007C36C3">
      <w:pPr>
        <w:spacing w:after="0" w:line="240" w:lineRule="auto"/>
      </w:pPr>
      <w:r>
        <w:separator/>
      </w:r>
    </w:p>
  </w:endnote>
  <w:endnote w:type="continuationSeparator" w:id="0">
    <w:p w:rsidR="007C36C3" w:rsidRDefault="007C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6C3" w:rsidRDefault="007C36C3">
      <w:pPr>
        <w:spacing w:after="0" w:line="240" w:lineRule="auto"/>
      </w:pPr>
      <w:r>
        <w:separator/>
      </w:r>
    </w:p>
  </w:footnote>
  <w:footnote w:type="continuationSeparator" w:id="0">
    <w:p w:rsidR="007C36C3" w:rsidRDefault="007C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D" w:rsidRDefault="002E7F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76AC6">
      <w:rPr>
        <w:rFonts w:ascii="Times New Roman" w:eastAsia="Times New Roman" w:hAnsi="Times New Roman" w:cs="Times New Roman"/>
        <w:noProof/>
        <w:color w:val="000000"/>
        <w:sz w:val="24"/>
        <w:szCs w:val="24"/>
      </w:rPr>
      <w:t>5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04C0D" w:rsidRDefault="002E7F53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:rsidR="00004C0D" w:rsidRDefault="007C36C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2C"/>
    <w:rsid w:val="00175C6D"/>
    <w:rsid w:val="0017773E"/>
    <w:rsid w:val="001D4FBC"/>
    <w:rsid w:val="002B1674"/>
    <w:rsid w:val="002E7F53"/>
    <w:rsid w:val="00342344"/>
    <w:rsid w:val="003B4D82"/>
    <w:rsid w:val="003D350A"/>
    <w:rsid w:val="003E7F2C"/>
    <w:rsid w:val="0043311B"/>
    <w:rsid w:val="004418A1"/>
    <w:rsid w:val="005A3DB9"/>
    <w:rsid w:val="005D2AEB"/>
    <w:rsid w:val="00607EC2"/>
    <w:rsid w:val="006B1851"/>
    <w:rsid w:val="007532FE"/>
    <w:rsid w:val="00756C6F"/>
    <w:rsid w:val="007C36C3"/>
    <w:rsid w:val="0085208D"/>
    <w:rsid w:val="008635A8"/>
    <w:rsid w:val="008C3AEE"/>
    <w:rsid w:val="008D489B"/>
    <w:rsid w:val="008F0C8E"/>
    <w:rsid w:val="00927703"/>
    <w:rsid w:val="00946653"/>
    <w:rsid w:val="0097429E"/>
    <w:rsid w:val="009A6E95"/>
    <w:rsid w:val="00A363F2"/>
    <w:rsid w:val="00AB5E57"/>
    <w:rsid w:val="00B31E1A"/>
    <w:rsid w:val="00C14E05"/>
    <w:rsid w:val="00C221D5"/>
    <w:rsid w:val="00C76AC6"/>
    <w:rsid w:val="00CB0694"/>
    <w:rsid w:val="00D67FFD"/>
    <w:rsid w:val="00E859E0"/>
    <w:rsid w:val="00EA7CD0"/>
    <w:rsid w:val="00EC79E4"/>
    <w:rsid w:val="00FC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71F4"/>
  <w15:chartTrackingRefBased/>
  <w15:docId w15:val="{2DA617D6-03E7-487F-8376-F93F4134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53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rvps14">
    <w:name w:val="rvps14"/>
    <w:basedOn w:val="a"/>
    <w:rsid w:val="002E7F53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4">
    <w:name w:val="Hyperlink"/>
    <w:basedOn w:val="a0"/>
    <w:uiPriority w:val="99"/>
    <w:semiHidden/>
    <w:unhideWhenUsed/>
    <w:rsid w:val="002E7F53"/>
    <w:rPr>
      <w:color w:val="0000FF"/>
      <w:u w:val="single"/>
    </w:rPr>
  </w:style>
  <w:style w:type="paragraph" w:customStyle="1" w:styleId="rvps2">
    <w:name w:val="rvps2"/>
    <w:basedOn w:val="a"/>
    <w:rsid w:val="002E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2E7F53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character" w:styleId="a6">
    <w:name w:val="Strong"/>
    <w:uiPriority w:val="22"/>
    <w:qFormat/>
    <w:rsid w:val="002E7F53"/>
    <w:rPr>
      <w:b/>
      <w:bCs/>
    </w:rPr>
  </w:style>
  <w:style w:type="character" w:customStyle="1" w:styleId="rvts0">
    <w:name w:val="rvts0"/>
    <w:basedOn w:val="a0"/>
    <w:rsid w:val="002E7F53"/>
    <w:rPr>
      <w:rFonts w:cs="Times New Roman"/>
    </w:rPr>
  </w:style>
  <w:style w:type="paragraph" w:styleId="a7">
    <w:name w:val="List Paragraph"/>
    <w:basedOn w:val="a"/>
    <w:uiPriority w:val="34"/>
    <w:qFormat/>
    <w:rsid w:val="002E7F5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2E7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2E7F53"/>
  </w:style>
  <w:style w:type="paragraph" w:styleId="a8">
    <w:name w:val="Balloon Text"/>
    <w:basedOn w:val="a"/>
    <w:link w:val="a9"/>
    <w:uiPriority w:val="99"/>
    <w:semiHidden/>
    <w:unhideWhenUsed/>
    <w:rsid w:val="00A3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63F2"/>
    <w:rPr>
      <w:rFonts w:ascii="Segoe UI" w:eastAsia="Calibri" w:hAnsi="Segoe UI" w:cs="Segoe UI"/>
      <w:sz w:val="18"/>
      <w:szCs w:val="18"/>
      <w:lang w:val="uk-UA" w:eastAsia="ru-RU"/>
    </w:rPr>
  </w:style>
  <w:style w:type="paragraph" w:customStyle="1" w:styleId="1">
    <w:name w:val="Без интервала1"/>
    <w:rsid w:val="008635A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inbox@br.od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15-2017-%D0%BF" TargetMode="External"/><Relationship Id="rId12" Type="http://schemas.openxmlformats.org/officeDocument/2006/relationships/hyperlink" Target="https://career.gov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2021-11-08T11:14:00Z</cp:lastPrinted>
  <dcterms:created xsi:type="dcterms:W3CDTF">2021-10-18T08:01:00Z</dcterms:created>
  <dcterms:modified xsi:type="dcterms:W3CDTF">2021-11-08T11:15:00Z</dcterms:modified>
</cp:coreProperties>
</file>