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F53" w:rsidRPr="005D2AEB" w:rsidRDefault="002E7F53" w:rsidP="002E7F53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79E4" w:rsidRDefault="002E7F53" w:rsidP="002E7F53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D2A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                                    Додаток 1</w:t>
      </w:r>
      <w:r w:rsidRPr="005D2AE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D2A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                                     до Порядку</w:t>
      </w:r>
      <w:r w:rsidRPr="005D2AE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D2A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                              (в редакції постанови Кабінету Міністрів </w:t>
      </w:r>
      <w:r w:rsidR="00EC79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</w:t>
      </w:r>
    </w:p>
    <w:p w:rsidR="002E7F53" w:rsidRPr="005D2AEB" w:rsidRDefault="00EC79E4" w:rsidP="002E7F53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</w:t>
      </w:r>
      <w:r w:rsidR="002E7F53" w:rsidRPr="005D2A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України</w:t>
      </w:r>
      <w:r w:rsidR="002E7F53" w:rsidRPr="005D2AEB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2E7F53" w:rsidRPr="005D2AE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E7F53" w:rsidRPr="005D2AE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anchor="n74" w:tgtFrame="_blank" w:history="1">
        <w:r w:rsidR="002E7F53" w:rsidRPr="005D2AEB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від 25 жовтня 2017 р. № 815</w:t>
        </w:r>
      </w:hyperlink>
      <w:r w:rsidR="002E7F53" w:rsidRPr="005D2AEB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2E7F53" w:rsidRPr="005D2AEB" w:rsidRDefault="002E7F53" w:rsidP="002E7F53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7F53" w:rsidRPr="005D2AEB" w:rsidRDefault="002E7F53" w:rsidP="002E7F53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7F53" w:rsidRPr="005D2AEB" w:rsidRDefault="002E7F53" w:rsidP="002E7F53">
      <w:pPr>
        <w:pStyle w:val="rvps7"/>
        <w:tabs>
          <w:tab w:val="left" w:pos="6870"/>
        </w:tabs>
        <w:spacing w:before="0" w:beforeAutospacing="0" w:after="0" w:afterAutospacing="0"/>
        <w:rPr>
          <w:rStyle w:val="rvts15"/>
        </w:rPr>
      </w:pPr>
      <w:r w:rsidRPr="005D2AEB">
        <w:rPr>
          <w:rStyle w:val="rvts15"/>
        </w:rPr>
        <w:t xml:space="preserve">                                                                                  </w:t>
      </w:r>
      <w:r w:rsidR="00EC79E4">
        <w:rPr>
          <w:rStyle w:val="rvts15"/>
        </w:rPr>
        <w:t xml:space="preserve">                    </w:t>
      </w:r>
      <w:r w:rsidRPr="005D2AEB">
        <w:rPr>
          <w:rStyle w:val="rvts15"/>
        </w:rPr>
        <w:t xml:space="preserve"> ЗАТВЕРДЖЕНО</w:t>
      </w:r>
    </w:p>
    <w:p w:rsidR="002E7F53" w:rsidRPr="005D2AEB" w:rsidRDefault="002E7F53" w:rsidP="002E7F53">
      <w:pPr>
        <w:pStyle w:val="rvps7"/>
        <w:tabs>
          <w:tab w:val="left" w:pos="6870"/>
        </w:tabs>
        <w:spacing w:before="0" w:beforeAutospacing="0" w:after="0" w:afterAutospacing="0"/>
        <w:jc w:val="center"/>
        <w:rPr>
          <w:rStyle w:val="rvts15"/>
        </w:rPr>
      </w:pPr>
      <w:r w:rsidRPr="005D2AEB">
        <w:rPr>
          <w:rStyle w:val="rvts15"/>
        </w:rPr>
        <w:t xml:space="preserve">                                                                                                    Наказом керівника  апарату </w:t>
      </w:r>
    </w:p>
    <w:p w:rsidR="002E7F53" w:rsidRPr="005D2AEB" w:rsidRDefault="002E7F53" w:rsidP="002E7F53">
      <w:pPr>
        <w:pStyle w:val="rvps7"/>
        <w:tabs>
          <w:tab w:val="left" w:pos="6870"/>
        </w:tabs>
        <w:spacing w:before="0" w:beforeAutospacing="0" w:after="0" w:afterAutospacing="0"/>
        <w:jc w:val="center"/>
        <w:rPr>
          <w:rStyle w:val="rvts15"/>
        </w:rPr>
      </w:pPr>
      <w:r w:rsidRPr="005D2AEB">
        <w:rPr>
          <w:rStyle w:val="rvts15"/>
        </w:rPr>
        <w:t xml:space="preserve">                                                                                                       </w:t>
      </w:r>
      <w:r w:rsidR="004418A1" w:rsidRPr="005D2AEB">
        <w:rPr>
          <w:rStyle w:val="rvts15"/>
        </w:rPr>
        <w:t xml:space="preserve">Березівського </w:t>
      </w:r>
      <w:r w:rsidRPr="005D2AEB">
        <w:rPr>
          <w:rStyle w:val="rvts15"/>
        </w:rPr>
        <w:t>районного суду</w:t>
      </w:r>
    </w:p>
    <w:p w:rsidR="002E7F53" w:rsidRPr="005D2AEB" w:rsidRDefault="002E7F53" w:rsidP="002E7F53">
      <w:pPr>
        <w:pStyle w:val="rvps7"/>
        <w:tabs>
          <w:tab w:val="left" w:pos="6870"/>
        </w:tabs>
        <w:spacing w:before="0" w:beforeAutospacing="0" w:after="0" w:afterAutospacing="0"/>
        <w:jc w:val="center"/>
        <w:rPr>
          <w:rStyle w:val="rvts15"/>
        </w:rPr>
      </w:pPr>
      <w:r w:rsidRPr="005D2AEB">
        <w:rPr>
          <w:rStyle w:val="rvts15"/>
        </w:rPr>
        <w:t xml:space="preserve">                                                                                 Одеської області</w:t>
      </w:r>
    </w:p>
    <w:p w:rsidR="002E7F53" w:rsidRPr="005D2AEB" w:rsidRDefault="002E7F53" w:rsidP="002E7F53">
      <w:pPr>
        <w:pStyle w:val="rvps7"/>
        <w:tabs>
          <w:tab w:val="left" w:pos="6870"/>
        </w:tabs>
        <w:spacing w:before="0" w:beforeAutospacing="0" w:after="0" w:afterAutospacing="0"/>
        <w:rPr>
          <w:rStyle w:val="rvts15"/>
        </w:rPr>
      </w:pPr>
      <w:r w:rsidRPr="005D2AEB">
        <w:rPr>
          <w:rStyle w:val="rvts15"/>
        </w:rPr>
        <w:t xml:space="preserve">                                                                                                        від   </w:t>
      </w:r>
      <w:r w:rsidR="004418A1" w:rsidRPr="005D2AEB">
        <w:rPr>
          <w:rStyle w:val="rvts15"/>
        </w:rPr>
        <w:t>08.11.</w:t>
      </w:r>
      <w:r w:rsidRPr="005D2AEB">
        <w:rPr>
          <w:rStyle w:val="rvts15"/>
        </w:rPr>
        <w:t>.2021 року</w:t>
      </w:r>
    </w:p>
    <w:p w:rsidR="002E7F53" w:rsidRPr="005D2AEB" w:rsidRDefault="002E7F53" w:rsidP="002E7F53">
      <w:pPr>
        <w:pStyle w:val="rvps7"/>
        <w:tabs>
          <w:tab w:val="left" w:pos="6870"/>
        </w:tabs>
        <w:spacing w:before="0" w:beforeAutospacing="0" w:after="0" w:afterAutospacing="0"/>
        <w:rPr>
          <w:rStyle w:val="rvts15"/>
        </w:rPr>
      </w:pPr>
      <w:r w:rsidRPr="005D2AEB">
        <w:rPr>
          <w:rStyle w:val="rvts15"/>
        </w:rPr>
        <w:t xml:space="preserve">                                                                                                        №</w:t>
      </w:r>
      <w:r w:rsidR="00ED08B2">
        <w:rPr>
          <w:rStyle w:val="rvts15"/>
        </w:rPr>
        <w:t>79-</w:t>
      </w:r>
      <w:r w:rsidRPr="005D2AEB">
        <w:rPr>
          <w:rStyle w:val="rvts15"/>
        </w:rPr>
        <w:t xml:space="preserve"> од</w:t>
      </w:r>
    </w:p>
    <w:p w:rsidR="002E7F53" w:rsidRPr="005D2AEB" w:rsidRDefault="002E7F53" w:rsidP="002E7F53">
      <w:pPr>
        <w:shd w:val="clear" w:color="auto" w:fill="FFFFFF"/>
        <w:spacing w:after="0" w:line="240" w:lineRule="auto"/>
        <w:ind w:left="460" w:right="4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7F53" w:rsidRPr="005D2AEB" w:rsidRDefault="002E7F53" w:rsidP="002E7F53">
      <w:pPr>
        <w:pStyle w:val="rvps7"/>
        <w:spacing w:before="0" w:beforeAutospacing="0" w:after="0" w:afterAutospacing="0"/>
        <w:jc w:val="center"/>
        <w:rPr>
          <w:rStyle w:val="rvts15"/>
        </w:rPr>
      </w:pPr>
      <w:r w:rsidRPr="005D2AEB">
        <w:rPr>
          <w:rStyle w:val="rvts15"/>
        </w:rPr>
        <w:t xml:space="preserve">УМОВИ </w:t>
      </w:r>
      <w:r w:rsidRPr="005D2AEB">
        <w:br/>
      </w:r>
      <w:r w:rsidRPr="005D2AEB">
        <w:rPr>
          <w:rStyle w:val="rvts15"/>
        </w:rPr>
        <w:t>проведення конкурсу</w:t>
      </w:r>
    </w:p>
    <w:p w:rsidR="002E7F53" w:rsidRPr="005D2AEB" w:rsidRDefault="002E7F53" w:rsidP="002E7F53">
      <w:pPr>
        <w:pStyle w:val="rvps7"/>
        <w:spacing w:before="0" w:beforeAutospacing="0" w:after="0" w:afterAutospacing="0"/>
        <w:jc w:val="center"/>
        <w:rPr>
          <w:rStyle w:val="rvts15"/>
        </w:rPr>
      </w:pPr>
      <w:r w:rsidRPr="005D2AEB">
        <w:rPr>
          <w:rStyle w:val="rvts15"/>
        </w:rPr>
        <w:t xml:space="preserve">на зайняття вакантної посади державної служби </w:t>
      </w:r>
      <w:r w:rsidRPr="005D2AEB">
        <w:rPr>
          <w:rStyle w:val="rvts15"/>
          <w:lang w:val="ru-RU"/>
        </w:rPr>
        <w:t>(</w:t>
      </w:r>
      <w:r w:rsidRPr="005D2AEB">
        <w:rPr>
          <w:rStyle w:val="rvts15"/>
        </w:rPr>
        <w:t>категорії «В»</w:t>
      </w:r>
      <w:r w:rsidRPr="005D2AEB">
        <w:rPr>
          <w:rStyle w:val="rvts15"/>
          <w:lang w:val="ru-RU"/>
        </w:rPr>
        <w:t>)</w:t>
      </w:r>
      <w:r w:rsidRPr="005D2AEB">
        <w:rPr>
          <w:rStyle w:val="rvts15"/>
        </w:rPr>
        <w:t xml:space="preserve"> -</w:t>
      </w:r>
    </w:p>
    <w:p w:rsidR="004418A1" w:rsidRPr="005D2AEB" w:rsidRDefault="004418A1" w:rsidP="002E7F53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2AEB">
        <w:rPr>
          <w:rStyle w:val="rvts15"/>
          <w:rFonts w:ascii="Times New Roman" w:hAnsi="Times New Roman" w:cs="Times New Roman"/>
          <w:bCs/>
          <w:sz w:val="24"/>
          <w:szCs w:val="24"/>
        </w:rPr>
        <w:t xml:space="preserve">головний спеціаліст ( з інформаційних технологій) Березівського </w:t>
      </w:r>
      <w:r w:rsidR="002E7F53" w:rsidRPr="005D2AEB">
        <w:rPr>
          <w:rStyle w:val="rvts15"/>
          <w:rFonts w:ascii="Times New Roman" w:hAnsi="Times New Roman" w:cs="Times New Roman"/>
          <w:bCs/>
          <w:sz w:val="24"/>
          <w:szCs w:val="24"/>
        </w:rPr>
        <w:t xml:space="preserve"> </w:t>
      </w:r>
      <w:r w:rsidR="002E7F53" w:rsidRPr="005D2AEB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районного  суду </w:t>
      </w:r>
    </w:p>
    <w:p w:rsidR="002E7F53" w:rsidRPr="005D2AEB" w:rsidRDefault="002E7F53" w:rsidP="002E7F53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2AEB">
        <w:rPr>
          <w:rFonts w:ascii="Times New Roman" w:eastAsia="Times New Roman" w:hAnsi="Times New Roman" w:cs="Times New Roman"/>
          <w:bCs/>
          <w:sz w:val="24"/>
          <w:szCs w:val="24"/>
        </w:rPr>
        <w:t xml:space="preserve">Одеської області </w:t>
      </w:r>
    </w:p>
    <w:p w:rsidR="002E7F53" w:rsidRPr="005D2AEB" w:rsidRDefault="002E7F53" w:rsidP="002E7F53">
      <w:pPr>
        <w:pStyle w:val="rvps7"/>
        <w:spacing w:before="0" w:beforeAutospacing="0" w:after="0" w:afterAutospacing="0"/>
        <w:jc w:val="center"/>
        <w:rPr>
          <w:rStyle w:val="rvts15"/>
        </w:rPr>
      </w:pPr>
      <w:r w:rsidRPr="005D2AEB">
        <w:rPr>
          <w:rStyle w:val="rvts15"/>
        </w:rPr>
        <w:t>(Одеська область,  м.</w:t>
      </w:r>
      <w:r w:rsidR="00EC79E4">
        <w:rPr>
          <w:rStyle w:val="rvts15"/>
        </w:rPr>
        <w:t xml:space="preserve"> </w:t>
      </w:r>
      <w:r w:rsidR="004418A1" w:rsidRPr="005D2AEB">
        <w:rPr>
          <w:rStyle w:val="rvts15"/>
        </w:rPr>
        <w:t>Березівка</w:t>
      </w:r>
      <w:r w:rsidRPr="005D2AEB">
        <w:rPr>
          <w:rStyle w:val="rvts15"/>
        </w:rPr>
        <w:t>, вул.</w:t>
      </w:r>
      <w:r w:rsidR="004418A1" w:rsidRPr="005D2AEB">
        <w:rPr>
          <w:rStyle w:val="rvts15"/>
        </w:rPr>
        <w:t xml:space="preserve">Миру,17 </w:t>
      </w:r>
      <w:r w:rsidRPr="005D2AEB">
        <w:rPr>
          <w:rStyle w:val="rvts15"/>
        </w:rPr>
        <w:t>)</w:t>
      </w:r>
    </w:p>
    <w:p w:rsidR="002E7F53" w:rsidRPr="005D2AEB" w:rsidRDefault="002E7F53" w:rsidP="002E7F53">
      <w:pPr>
        <w:pStyle w:val="rvps7"/>
        <w:spacing w:before="0" w:beforeAutospacing="0" w:after="0" w:afterAutospacing="0"/>
        <w:jc w:val="center"/>
        <w:rPr>
          <w:rStyle w:val="rvts15"/>
        </w:rPr>
      </w:pPr>
    </w:p>
    <w:p w:rsidR="002E7F53" w:rsidRPr="005D2AEB" w:rsidRDefault="002E7F53" w:rsidP="002E7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"/>
        <w:gridCol w:w="2820"/>
        <w:gridCol w:w="6230"/>
      </w:tblGrid>
      <w:tr w:rsidR="002E7F53" w:rsidRPr="005D2AEB" w:rsidTr="00E7561C">
        <w:trPr>
          <w:trHeight w:val="252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7F53" w:rsidRPr="005D2AEB" w:rsidRDefault="002E7F53" w:rsidP="00E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 умови</w:t>
            </w:r>
          </w:p>
        </w:tc>
      </w:tr>
      <w:tr w:rsidR="002E7F53" w:rsidRPr="005D2AEB" w:rsidTr="0097429E">
        <w:trPr>
          <w:trHeight w:val="4974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7F53" w:rsidRPr="005D2AEB" w:rsidRDefault="002E7F53" w:rsidP="00E7561C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18A1" w:rsidRPr="005D2AEB" w:rsidRDefault="009A6E95" w:rsidP="004418A1">
            <w:pPr>
              <w:tabs>
                <w:tab w:val="left" w:pos="470"/>
              </w:tabs>
              <w:spacing w:after="60" w:line="240" w:lineRule="auto"/>
              <w:ind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AEB">
              <w:rPr>
                <w:rFonts w:ascii="Times New Roman" w:hAnsi="Times New Roman" w:cs="Times New Roman"/>
                <w:sz w:val="24"/>
                <w:szCs w:val="24"/>
              </w:rPr>
              <w:t>1.Організовує впровадження в роботі суду комп’ютерних технологій: встановлення комп’ютерного обладнання, комплексів технічної фіксації судового процесу, запровадження комп'ютерних програм статистичної звітності, а</w:t>
            </w:r>
            <w:r w:rsidR="00FC7D2E" w:rsidRPr="005D2A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2AEB">
              <w:rPr>
                <w:rFonts w:ascii="Times New Roman" w:hAnsi="Times New Roman" w:cs="Times New Roman"/>
                <w:sz w:val="24"/>
                <w:szCs w:val="24"/>
              </w:rPr>
              <w:t xml:space="preserve">томатизованої системи електронного документообігу, створення локальної комп'ютерної мережі, підключення до корпоративної мережі по виділеному захищеному каналу, встановлення в суді спеціального комп'ютерного обладнання тощо, та забезпечує здійснення відповідного моніторингу.  </w:t>
            </w:r>
          </w:p>
          <w:tbl>
            <w:tblPr>
              <w:tblW w:w="100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096"/>
            </w:tblGrid>
            <w:tr w:rsidR="009A6E95" w:rsidRPr="005D2AEB" w:rsidTr="00A363F2">
              <w:tc>
                <w:tcPr>
                  <w:tcW w:w="5000" w:type="pct"/>
                  <w:shd w:val="clear" w:color="auto" w:fill="auto"/>
                </w:tcPr>
                <w:p w:rsidR="00EC79E4" w:rsidRDefault="009A6E95" w:rsidP="009A6E9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D2AEB">
                    <w:rPr>
                      <w:rFonts w:ascii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2.Забезпечує адміністрування автоматизованих робочих </w:t>
                  </w:r>
                </w:p>
                <w:p w:rsidR="009A6E95" w:rsidRPr="005D2AEB" w:rsidRDefault="00EC79E4" w:rsidP="00EC79E4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D2AEB">
                    <w:rPr>
                      <w:rFonts w:ascii="Times New Roman" w:hAnsi="Times New Roman" w:cs="Times New Roman"/>
                      <w:sz w:val="24"/>
                      <w:szCs w:val="24"/>
                      <w:lang w:eastAsia="uk-UA"/>
                    </w:rPr>
                    <w:t>М</w:t>
                  </w:r>
                  <w:r w:rsidR="009A6E95" w:rsidRPr="005D2AEB">
                    <w:rPr>
                      <w:rFonts w:ascii="Times New Roman" w:hAnsi="Times New Roman" w:cs="Times New Roman"/>
                      <w:sz w:val="24"/>
                      <w:szCs w:val="24"/>
                      <w:lang w:eastAsia="uk-UA"/>
                    </w:rPr>
                    <w:t>ісць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r w:rsidR="009A6E95" w:rsidRPr="005D2A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суддів та працівників апарату суду </w:t>
                  </w:r>
                </w:p>
              </w:tc>
            </w:tr>
            <w:tr w:rsidR="009A6E95" w:rsidRPr="005D2AEB" w:rsidTr="00A363F2">
              <w:tc>
                <w:tcPr>
                  <w:tcW w:w="5000" w:type="pct"/>
                  <w:shd w:val="clear" w:color="auto" w:fill="auto"/>
                </w:tcPr>
                <w:p w:rsidR="009A6E95" w:rsidRPr="005D2AEB" w:rsidRDefault="009A6E95" w:rsidP="009A6E9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2A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  <w:r w:rsidR="00FC7D2E" w:rsidRPr="005D2A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Pr="005D2A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абезпечує введення в експлуатацію, встановлення,</w:t>
                  </w:r>
                </w:p>
                <w:p w:rsidR="009A6E95" w:rsidRPr="005D2AEB" w:rsidRDefault="009A6E95" w:rsidP="009A6E9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2A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обслуговування комп’ютерної </w:t>
                  </w:r>
                </w:p>
                <w:p w:rsidR="009A6E95" w:rsidRPr="005D2AEB" w:rsidRDefault="009A6E95" w:rsidP="009A6E9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2A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техніки, периферійного обладнання та оргтехніки, </w:t>
                  </w:r>
                </w:p>
                <w:p w:rsidR="009A6E95" w:rsidRPr="005D2AEB" w:rsidRDefault="009A6E95" w:rsidP="009A6E9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2A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що експлуатуються в суді.</w:t>
                  </w:r>
                </w:p>
              </w:tc>
            </w:tr>
            <w:tr w:rsidR="009A6E95" w:rsidRPr="005D2AEB" w:rsidTr="00A363F2">
              <w:tc>
                <w:tcPr>
                  <w:tcW w:w="5000" w:type="pct"/>
                  <w:shd w:val="clear" w:color="auto" w:fill="auto"/>
                </w:tcPr>
                <w:p w:rsidR="00EC79E4" w:rsidRDefault="009A6E95" w:rsidP="009A6E95">
                  <w:pPr>
                    <w:shd w:val="clear" w:color="auto" w:fill="FFFFFF"/>
                    <w:spacing w:after="0" w:line="312" w:lineRule="atLeast"/>
                    <w:ind w:left="-9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2A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4.Організовує проведення робіт щодо інсталяції </w:t>
                  </w:r>
                </w:p>
                <w:p w:rsidR="009A6E95" w:rsidRPr="005D2AEB" w:rsidRDefault="009A6E95" w:rsidP="009A6E95">
                  <w:pPr>
                    <w:shd w:val="clear" w:color="auto" w:fill="FFFFFF"/>
                    <w:spacing w:after="0" w:line="312" w:lineRule="atLeast"/>
                    <w:ind w:left="-9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2A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програмного забезпечення.</w:t>
                  </w:r>
                </w:p>
              </w:tc>
            </w:tr>
            <w:tr w:rsidR="009A6E95" w:rsidRPr="005D2AEB" w:rsidTr="00A363F2">
              <w:tc>
                <w:tcPr>
                  <w:tcW w:w="5000" w:type="pct"/>
                  <w:shd w:val="clear" w:color="auto" w:fill="auto"/>
                </w:tcPr>
                <w:p w:rsidR="009A6E95" w:rsidRPr="005D2AEB" w:rsidRDefault="009A6E95" w:rsidP="009A6E95">
                  <w:pPr>
                    <w:shd w:val="clear" w:color="auto" w:fill="FFFFFF"/>
                    <w:spacing w:after="0" w:line="312" w:lineRule="atLeast"/>
                    <w:ind w:left="-9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2A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5. Здійснює обслуговування та моніторинг працездатності </w:t>
                  </w:r>
                </w:p>
                <w:p w:rsidR="00EC79E4" w:rsidRDefault="009A6E95" w:rsidP="009A6E95">
                  <w:pPr>
                    <w:shd w:val="clear" w:color="auto" w:fill="FFFFFF"/>
                    <w:spacing w:after="0" w:line="312" w:lineRule="atLeast"/>
                    <w:ind w:left="-9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2A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програмного забезпечення та мережного </w:t>
                  </w:r>
                </w:p>
                <w:p w:rsidR="009A6E95" w:rsidRPr="005D2AEB" w:rsidRDefault="009A6E95" w:rsidP="009A6E95">
                  <w:pPr>
                    <w:shd w:val="clear" w:color="auto" w:fill="FFFFFF"/>
                    <w:spacing w:after="0" w:line="312" w:lineRule="atLeast"/>
                    <w:ind w:left="-9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2A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обладнання комп’ютерної мережі.</w:t>
                  </w:r>
                </w:p>
              </w:tc>
            </w:tr>
            <w:tr w:rsidR="009A6E95" w:rsidRPr="005D2AEB" w:rsidTr="00A363F2">
              <w:tc>
                <w:tcPr>
                  <w:tcW w:w="5000" w:type="pct"/>
                  <w:shd w:val="clear" w:color="auto" w:fill="auto"/>
                </w:tcPr>
                <w:p w:rsidR="00B31E1A" w:rsidRPr="005D2AEB" w:rsidRDefault="009A6E95" w:rsidP="009A6E9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2A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 Надає консультативну допомогу суддям і </w:t>
                  </w:r>
                </w:p>
                <w:p w:rsidR="00B31E1A" w:rsidRPr="005D2AEB" w:rsidRDefault="009A6E95" w:rsidP="009A6E9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2A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працівникам апарату суду з питань роботи </w:t>
                  </w:r>
                </w:p>
                <w:p w:rsidR="00B31E1A" w:rsidRPr="005D2AEB" w:rsidRDefault="009A6E95" w:rsidP="009A6E9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2A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та використання комп’ютерного обладнання </w:t>
                  </w:r>
                </w:p>
                <w:p w:rsidR="009A6E95" w:rsidRPr="005D2AEB" w:rsidRDefault="009A6E95" w:rsidP="009A6E9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2A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 програмного забезпечення</w:t>
                  </w:r>
                </w:p>
              </w:tc>
            </w:tr>
            <w:tr w:rsidR="009A6E95" w:rsidRPr="005D2AEB" w:rsidTr="00A363F2">
              <w:tc>
                <w:tcPr>
                  <w:tcW w:w="5000" w:type="pct"/>
                  <w:shd w:val="clear" w:color="auto" w:fill="auto"/>
                </w:tcPr>
                <w:p w:rsidR="00B31E1A" w:rsidRPr="005D2AEB" w:rsidRDefault="00B31E1A" w:rsidP="00B31E1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D2A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</w:t>
                  </w:r>
                  <w:r w:rsidRPr="005D2AEB">
                    <w:rPr>
                      <w:rFonts w:ascii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Забезпечує моніторинг введення в експлуатацію </w:t>
                  </w:r>
                </w:p>
                <w:p w:rsidR="00B31E1A" w:rsidRPr="005D2AEB" w:rsidRDefault="00B31E1A" w:rsidP="00B31E1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D2AEB">
                    <w:rPr>
                      <w:rFonts w:ascii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та організовує обслуговування комп’ютерної мережі суду, </w:t>
                  </w:r>
                </w:p>
                <w:p w:rsidR="00B31E1A" w:rsidRPr="005D2AEB" w:rsidRDefault="00B31E1A" w:rsidP="00B31E1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D2AEB">
                    <w:rPr>
                      <w:rFonts w:ascii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поточне адміністрування мережного обладнання локальної </w:t>
                  </w:r>
                </w:p>
                <w:p w:rsidR="00B31E1A" w:rsidRPr="005D2AEB" w:rsidRDefault="00B31E1A" w:rsidP="00B31E1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D2AEB">
                    <w:rPr>
                      <w:rFonts w:ascii="Times New Roman" w:hAnsi="Times New Roman" w:cs="Times New Roman"/>
                      <w:sz w:val="24"/>
                      <w:szCs w:val="24"/>
                      <w:lang w:eastAsia="uk-UA"/>
                    </w:rPr>
                    <w:lastRenderedPageBreak/>
                    <w:t xml:space="preserve">комп’ютерної мережі, адміністрування контролера </w:t>
                  </w:r>
                </w:p>
                <w:p w:rsidR="00B31E1A" w:rsidRPr="005D2AEB" w:rsidRDefault="00B31E1A" w:rsidP="00B31E1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D2AEB">
                    <w:rPr>
                      <w:rFonts w:ascii="Times New Roman" w:hAnsi="Times New Roman" w:cs="Times New Roman"/>
                      <w:sz w:val="24"/>
                      <w:szCs w:val="24"/>
                      <w:lang w:eastAsia="uk-UA"/>
                    </w:rPr>
                    <w:t>домену та серверів комп’ютерної мережі.</w:t>
                  </w:r>
                </w:p>
                <w:p w:rsidR="009A6E95" w:rsidRPr="005D2AEB" w:rsidRDefault="009A6E95" w:rsidP="009A6E9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A6E95" w:rsidRPr="005D2AEB" w:rsidTr="00A363F2">
              <w:tc>
                <w:tcPr>
                  <w:tcW w:w="5000" w:type="pct"/>
                  <w:shd w:val="clear" w:color="auto" w:fill="auto"/>
                </w:tcPr>
                <w:p w:rsidR="00EC79E4" w:rsidRDefault="00B31E1A" w:rsidP="00B31E1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2AE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8. Забезпечує доступ користувачів до внутрішніх</w:t>
                  </w:r>
                </w:p>
                <w:p w:rsidR="009A6E95" w:rsidRPr="005D2AEB" w:rsidRDefault="00B31E1A" w:rsidP="00B31E1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2A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інформаційних ресурсів.</w:t>
                  </w:r>
                </w:p>
              </w:tc>
            </w:tr>
            <w:tr w:rsidR="009A6E95" w:rsidRPr="005D2AEB" w:rsidTr="00A363F2">
              <w:tc>
                <w:tcPr>
                  <w:tcW w:w="5000" w:type="pct"/>
                  <w:shd w:val="clear" w:color="auto" w:fill="auto"/>
                </w:tcPr>
                <w:p w:rsidR="00EC79E4" w:rsidRDefault="00B31E1A" w:rsidP="00B31E1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D2A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9.</w:t>
                  </w:r>
                  <w:r w:rsidRPr="005D2AEB">
                    <w:rPr>
                      <w:rFonts w:ascii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Забезпечує отримання та відправлення </w:t>
                  </w:r>
                </w:p>
                <w:p w:rsidR="009A6E95" w:rsidRPr="005D2AEB" w:rsidRDefault="00B31E1A" w:rsidP="0097429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2AEB">
                    <w:rPr>
                      <w:rFonts w:ascii="Times New Roman" w:hAnsi="Times New Roman" w:cs="Times New Roman"/>
                      <w:sz w:val="24"/>
                      <w:szCs w:val="24"/>
                      <w:lang w:eastAsia="uk-UA"/>
                    </w:rPr>
                    <w:t>електронної пошти</w:t>
                  </w:r>
                  <w:r w:rsidR="0097429E">
                    <w:rPr>
                      <w:rFonts w:ascii="Times New Roman" w:hAnsi="Times New Roman" w:cs="Times New Roman"/>
                      <w:sz w:val="24"/>
                      <w:szCs w:val="24"/>
                      <w:lang w:eastAsia="uk-UA"/>
                    </w:rPr>
                    <w:t>.</w:t>
                  </w:r>
                </w:p>
              </w:tc>
            </w:tr>
            <w:tr w:rsidR="009A6E95" w:rsidRPr="005D2AEB" w:rsidTr="00A363F2">
              <w:tc>
                <w:tcPr>
                  <w:tcW w:w="5000" w:type="pct"/>
                  <w:shd w:val="clear" w:color="auto" w:fill="auto"/>
                </w:tcPr>
                <w:p w:rsidR="00EC79E4" w:rsidRPr="0097429E" w:rsidRDefault="00B31E1A" w:rsidP="0097429E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429E">
                    <w:rPr>
                      <w:rFonts w:ascii="Times New Roman" w:hAnsi="Times New Roman" w:cs="Times New Roman"/>
                      <w:sz w:val="24"/>
                      <w:szCs w:val="24"/>
                      <w:lang w:eastAsia="uk-UA"/>
                    </w:rPr>
                    <w:t>10.</w:t>
                  </w:r>
                  <w:r w:rsidRPr="009742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Здійснює моніторинг дотримання технології</w:t>
                  </w:r>
                </w:p>
                <w:p w:rsidR="00B31E1A" w:rsidRPr="0097429E" w:rsidRDefault="00B31E1A" w:rsidP="0097429E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42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експлуатації програмного забезпечення та</w:t>
                  </w:r>
                </w:p>
                <w:p w:rsidR="00EC79E4" w:rsidRPr="0097429E" w:rsidRDefault="00B31E1A" w:rsidP="0097429E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42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використання антивірусного захисту локальної</w:t>
                  </w:r>
                </w:p>
                <w:p w:rsidR="009A6E95" w:rsidRPr="005D2AEB" w:rsidRDefault="00B31E1A" w:rsidP="0097429E">
                  <w:pPr>
                    <w:pStyle w:val="a5"/>
                    <w:jc w:val="both"/>
                  </w:pPr>
                  <w:r w:rsidRPr="009742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комп’ютерної мережі.</w:t>
                  </w:r>
                </w:p>
              </w:tc>
            </w:tr>
            <w:tr w:rsidR="009A6E95" w:rsidRPr="005D2AEB" w:rsidTr="00A363F2">
              <w:tc>
                <w:tcPr>
                  <w:tcW w:w="5000" w:type="pct"/>
                  <w:shd w:val="clear" w:color="auto" w:fill="auto"/>
                </w:tcPr>
                <w:p w:rsidR="00B31E1A" w:rsidRPr="005D2AEB" w:rsidRDefault="00B31E1A" w:rsidP="009A6E9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2A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11. Забезпечує виявлення і попередження недоліків </w:t>
                  </w:r>
                </w:p>
                <w:p w:rsidR="00B31E1A" w:rsidRPr="005D2AEB" w:rsidRDefault="00B31E1A" w:rsidP="009A6E9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2A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 роботі працівників суду під час використання </w:t>
                  </w:r>
                </w:p>
                <w:p w:rsidR="00B31E1A" w:rsidRPr="005D2AEB" w:rsidRDefault="00B31E1A" w:rsidP="009A6E9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2A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комп’ютерної та оргтехніки, системного та </w:t>
                  </w:r>
                </w:p>
                <w:p w:rsidR="009A6E95" w:rsidRPr="005D2AEB" w:rsidRDefault="00B31E1A" w:rsidP="009A6E9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2A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прикладного програмного забезпечення.</w:t>
                  </w:r>
                </w:p>
              </w:tc>
            </w:tr>
            <w:tr w:rsidR="009A6E95" w:rsidRPr="005D2AEB" w:rsidTr="00A363F2">
              <w:tc>
                <w:tcPr>
                  <w:tcW w:w="5000" w:type="pct"/>
                  <w:shd w:val="clear" w:color="auto" w:fill="auto"/>
                </w:tcPr>
                <w:p w:rsidR="00B31E1A" w:rsidRPr="005D2AEB" w:rsidRDefault="00B31E1A" w:rsidP="00B31E1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D2A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</w:t>
                  </w:r>
                  <w:r w:rsidRPr="005D2AEB">
                    <w:rPr>
                      <w:rFonts w:ascii="Times New Roman" w:hAnsi="Times New Roman" w:cs="Times New Roman"/>
                      <w:sz w:val="24"/>
                      <w:szCs w:val="24"/>
                      <w:lang w:eastAsia="uk-UA"/>
                    </w:rPr>
                    <w:t>Контролює ведення обліково-статистичних карток</w:t>
                  </w:r>
                </w:p>
                <w:p w:rsidR="00B31E1A" w:rsidRPr="005D2AEB" w:rsidRDefault="00B31E1A" w:rsidP="00B31E1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D2AEB">
                    <w:rPr>
                      <w:rFonts w:ascii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в електронному вигляді. </w:t>
                  </w:r>
                </w:p>
                <w:p w:rsidR="00B31E1A" w:rsidRPr="005D2AEB" w:rsidRDefault="00B31E1A" w:rsidP="009A6E9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A6E95" w:rsidRPr="005D2AEB" w:rsidTr="00A363F2">
              <w:tc>
                <w:tcPr>
                  <w:tcW w:w="5000" w:type="pct"/>
                  <w:shd w:val="clear" w:color="auto" w:fill="auto"/>
                </w:tcPr>
                <w:p w:rsidR="00EC79E4" w:rsidRDefault="00B31E1A" w:rsidP="009A6E9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2AEB">
                    <w:rPr>
                      <w:rFonts w:ascii="Times New Roman" w:hAnsi="Times New Roman" w:cs="Times New Roman"/>
                      <w:sz w:val="24"/>
                      <w:szCs w:val="24"/>
                      <w:lang w:eastAsia="uk-UA"/>
                    </w:rPr>
                    <w:t>13.</w:t>
                  </w:r>
                  <w:r w:rsidRPr="005D2A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Проводить аналіз стану інформаційного </w:t>
                  </w:r>
                </w:p>
                <w:p w:rsidR="00B31E1A" w:rsidRPr="005D2AEB" w:rsidRDefault="00B31E1A" w:rsidP="009A6E9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2A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забезпечення суду</w:t>
                  </w:r>
                </w:p>
                <w:p w:rsidR="00EC79E4" w:rsidRDefault="00B31E1A" w:rsidP="009A6E9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2A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та вносить пропозиції з урахуванням положень </w:t>
                  </w:r>
                </w:p>
                <w:p w:rsidR="00AB5E57" w:rsidRPr="005D2AEB" w:rsidRDefault="00B31E1A" w:rsidP="009A6E9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2A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пункту 5.1. цієї інструкції щодо вдосконалення форм</w:t>
                  </w:r>
                </w:p>
                <w:p w:rsidR="00AB5E57" w:rsidRPr="005D2AEB" w:rsidRDefault="00B31E1A" w:rsidP="009A6E9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2A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і методів роботи суду в частині інформаційного</w:t>
                  </w:r>
                </w:p>
                <w:p w:rsidR="009A6E95" w:rsidRPr="005D2AEB" w:rsidRDefault="00B31E1A" w:rsidP="009A6E9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D2A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забезпечення діяльності суду, надає відповідні звіти.</w:t>
                  </w:r>
                </w:p>
                <w:p w:rsidR="00B31E1A" w:rsidRPr="005D2AEB" w:rsidRDefault="00B31E1A" w:rsidP="009A6E9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A6E95" w:rsidRPr="005D2AEB" w:rsidTr="00A363F2">
              <w:tc>
                <w:tcPr>
                  <w:tcW w:w="5000" w:type="pct"/>
                  <w:shd w:val="clear" w:color="auto" w:fill="auto"/>
                </w:tcPr>
                <w:p w:rsidR="00EC79E4" w:rsidRDefault="00AB5E57" w:rsidP="00A363F2">
                  <w:pPr>
                    <w:spacing w:line="240" w:lineRule="auto"/>
                    <w:ind w:left="-9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2A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14. Здійснює організаційне забезпечення завдань </w:t>
                  </w:r>
                </w:p>
                <w:p w:rsidR="00AB5E57" w:rsidRPr="005D2AEB" w:rsidRDefault="00AB5E57" w:rsidP="00AB5E57">
                  <w:pPr>
                    <w:ind w:left="-9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2A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 побудови і впровадження,</w:t>
                  </w:r>
                </w:p>
                <w:p w:rsidR="00AB5E57" w:rsidRPr="005D2AEB" w:rsidRDefault="00AB5E57" w:rsidP="00AB5E57">
                  <w:pPr>
                    <w:ind w:left="-9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2A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керування комплексною системою захисту інформації </w:t>
                  </w:r>
                </w:p>
                <w:p w:rsidR="00AB5E57" w:rsidRPr="005D2AEB" w:rsidRDefault="00AB5E57" w:rsidP="00AB5E57">
                  <w:pPr>
                    <w:ind w:left="-9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2A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інформаційно-телекомунікаційній системі та </w:t>
                  </w:r>
                </w:p>
                <w:p w:rsidR="00AB5E57" w:rsidRPr="005D2AEB" w:rsidRDefault="00AB5E57" w:rsidP="00AB5E57">
                  <w:pPr>
                    <w:ind w:left="-9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2A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здійснювати контроль за її функціонуванням, </w:t>
                  </w:r>
                </w:p>
                <w:p w:rsidR="00AB5E57" w:rsidRPr="005D2AEB" w:rsidRDefault="00AB5E57" w:rsidP="00AB5E57">
                  <w:pPr>
                    <w:ind w:left="-9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2A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відповідно до Положення в порядку побудови </w:t>
                  </w:r>
                </w:p>
                <w:p w:rsidR="00AB5E57" w:rsidRPr="005D2AEB" w:rsidRDefault="00AB5E57" w:rsidP="00AB5E57">
                  <w:pPr>
                    <w:ind w:left="-9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2A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та впровадження комплексної системи захисту інформації, </w:t>
                  </w:r>
                </w:p>
                <w:p w:rsidR="009A6E95" w:rsidRPr="005D2AEB" w:rsidRDefault="00AB5E57" w:rsidP="00AB5E57">
                  <w:pPr>
                    <w:ind w:left="-9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2A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затвердженого наказом від 20.01.2015 р. №2-од.</w:t>
                  </w:r>
                </w:p>
              </w:tc>
            </w:tr>
            <w:tr w:rsidR="009A6E95" w:rsidRPr="005D2AEB" w:rsidTr="00A363F2">
              <w:tc>
                <w:tcPr>
                  <w:tcW w:w="5000" w:type="pct"/>
                  <w:shd w:val="clear" w:color="auto" w:fill="auto"/>
                </w:tcPr>
                <w:p w:rsidR="00AB5E57" w:rsidRPr="005D2AEB" w:rsidRDefault="00AB5E57" w:rsidP="009A6E9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2A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15. Організовує та виконує роботи з визначення вимог </w:t>
                  </w:r>
                </w:p>
                <w:p w:rsidR="00AB5E57" w:rsidRPr="005D2AEB" w:rsidRDefault="00AB5E57" w:rsidP="009A6E9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2A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 захисту інформації, проектування, розроблення </w:t>
                  </w:r>
                </w:p>
                <w:p w:rsidR="009A6E95" w:rsidRPr="005D2AEB" w:rsidRDefault="00AB5E57" w:rsidP="009A6E9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2A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 модернізації комплексної системи захисту інформації.</w:t>
                  </w:r>
                </w:p>
              </w:tc>
            </w:tr>
            <w:tr w:rsidR="009A6E95" w:rsidRPr="005D2AEB" w:rsidTr="00A363F2">
              <w:tc>
                <w:tcPr>
                  <w:tcW w:w="5000" w:type="pct"/>
                  <w:shd w:val="clear" w:color="auto" w:fill="auto"/>
                </w:tcPr>
                <w:p w:rsidR="00AB5E57" w:rsidRPr="005D2AEB" w:rsidRDefault="00AB5E57" w:rsidP="00AB5E57">
                  <w:pPr>
                    <w:ind w:left="-9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2A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16. Здійснює експлуатацію, обслуговування, </w:t>
                  </w:r>
                </w:p>
                <w:p w:rsidR="009A6E95" w:rsidRPr="005D2AEB" w:rsidRDefault="00AB5E57" w:rsidP="00AB5E57">
                  <w:pPr>
                    <w:ind w:left="-9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2A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підтримку працездатності комплексної системи захисту інформації.</w:t>
                  </w:r>
                </w:p>
              </w:tc>
            </w:tr>
            <w:tr w:rsidR="009A6E95" w:rsidRPr="005D2AEB" w:rsidTr="00A363F2">
              <w:tc>
                <w:tcPr>
                  <w:tcW w:w="5000" w:type="pct"/>
                  <w:shd w:val="clear" w:color="auto" w:fill="auto"/>
                </w:tcPr>
                <w:p w:rsidR="00AB5E57" w:rsidRPr="005D2AEB" w:rsidRDefault="00AB5E57" w:rsidP="009A6E9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2A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17. Забезпечує контроль за станом захищеності інформації в </w:t>
                  </w:r>
                </w:p>
                <w:p w:rsidR="009A6E95" w:rsidRPr="005D2AEB" w:rsidRDefault="00AB5E57" w:rsidP="009A6E9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2A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інформаційно-телекомунікаційній системі</w:t>
                  </w:r>
                </w:p>
              </w:tc>
            </w:tr>
            <w:tr w:rsidR="009A6E95" w:rsidRPr="005D2AEB" w:rsidTr="00A363F2">
              <w:tc>
                <w:tcPr>
                  <w:tcW w:w="5000" w:type="pct"/>
                  <w:shd w:val="clear" w:color="auto" w:fill="auto"/>
                </w:tcPr>
                <w:p w:rsidR="00A363F2" w:rsidRDefault="00AB5E57" w:rsidP="00A363F2">
                  <w:pPr>
                    <w:ind w:left="-9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2A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  <w:r w:rsidR="009A6E95" w:rsidRPr="005D2A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5D2A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Організовує та з</w:t>
                  </w:r>
                  <w:r w:rsidR="00EC79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дійснює забезпечення </w:t>
                  </w:r>
                </w:p>
                <w:p w:rsidR="00AB5E57" w:rsidRPr="005D2AEB" w:rsidRDefault="00EC79E4" w:rsidP="00A363F2">
                  <w:pPr>
                    <w:ind w:left="-9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технічного </w:t>
                  </w:r>
                  <w:r w:rsidR="00AB5E57" w:rsidRPr="005D2A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захисту інформації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і</w:t>
                  </w:r>
                </w:p>
                <w:p w:rsidR="00A363F2" w:rsidRDefault="00AB5E57" w:rsidP="009A6E95">
                  <w:pPr>
                    <w:ind w:left="-9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2A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контроль за його станом в інформаційно </w:t>
                  </w:r>
                </w:p>
                <w:p w:rsidR="009A6E95" w:rsidRPr="005D2AEB" w:rsidRDefault="00AB5E57" w:rsidP="009A6E95">
                  <w:pPr>
                    <w:ind w:left="-9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2A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телекомунікаційній системі.</w:t>
                  </w:r>
                </w:p>
              </w:tc>
            </w:tr>
            <w:tr w:rsidR="009A6E95" w:rsidRPr="005D2AEB" w:rsidTr="00A363F2">
              <w:tc>
                <w:tcPr>
                  <w:tcW w:w="5000" w:type="pct"/>
                  <w:shd w:val="clear" w:color="auto" w:fill="auto"/>
                </w:tcPr>
                <w:p w:rsidR="00EC79E4" w:rsidRDefault="00AB5E57" w:rsidP="009A6E9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2AE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19. Організовує роботи із захисту інформації та </w:t>
                  </w:r>
                </w:p>
                <w:p w:rsidR="00EC79E4" w:rsidRDefault="00EC79E4" w:rsidP="009A6E9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2A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AB5E57" w:rsidRPr="005D2A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абезпечує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B5E57" w:rsidRPr="005D2A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контроль за станом захищеності </w:t>
                  </w:r>
                </w:p>
                <w:p w:rsidR="009A6E95" w:rsidRPr="005D2AEB" w:rsidRDefault="00AB5E57" w:rsidP="009A6E9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2AE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WEB</w:t>
                  </w:r>
                  <w:r w:rsidRPr="005D2A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сторінки.</w:t>
                  </w:r>
                </w:p>
              </w:tc>
            </w:tr>
            <w:tr w:rsidR="009A6E95" w:rsidRPr="005D2AEB" w:rsidTr="00A363F2">
              <w:tc>
                <w:tcPr>
                  <w:tcW w:w="5000" w:type="pct"/>
                  <w:shd w:val="clear" w:color="auto" w:fill="auto"/>
                </w:tcPr>
                <w:p w:rsidR="00FC7D2E" w:rsidRPr="0097429E" w:rsidRDefault="00AB5E57" w:rsidP="0097429E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42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20. Здійснює взаємодії з ДП «ІСС» для побудови структури </w:t>
                  </w:r>
                </w:p>
                <w:p w:rsidR="00FC7D2E" w:rsidRPr="0097429E" w:rsidRDefault="00AB5E57" w:rsidP="0097429E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42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доменів локальної обчислювальної мережі для </w:t>
                  </w:r>
                </w:p>
                <w:p w:rsidR="00FC7D2E" w:rsidRPr="0097429E" w:rsidRDefault="00AB5E57" w:rsidP="0097429E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42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виконання завдань </w:t>
                  </w:r>
                  <w:proofErr w:type="spellStart"/>
                  <w:r w:rsidRPr="009742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кіберзахисту</w:t>
                  </w:r>
                  <w:proofErr w:type="spellEnd"/>
                  <w:r w:rsidRPr="009742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державних електронних </w:t>
                  </w:r>
                </w:p>
                <w:p w:rsidR="009A6E95" w:rsidRPr="005D2AEB" w:rsidRDefault="00AB5E57" w:rsidP="0097429E">
                  <w:pPr>
                    <w:pStyle w:val="a5"/>
                  </w:pPr>
                  <w:r w:rsidRPr="009742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інформаційних ресурсів ДП «ІСС</w:t>
                  </w:r>
                </w:p>
              </w:tc>
            </w:tr>
            <w:tr w:rsidR="0097429E" w:rsidRPr="005D2AEB" w:rsidTr="0097429E">
              <w:trPr>
                <w:trHeight w:val="1559"/>
              </w:trPr>
              <w:tc>
                <w:tcPr>
                  <w:tcW w:w="5000" w:type="pct"/>
                  <w:shd w:val="clear" w:color="auto" w:fill="auto"/>
                </w:tcPr>
                <w:p w:rsidR="0097429E" w:rsidRPr="002B1674" w:rsidRDefault="00CF5902" w:rsidP="00A363F2">
                  <w:pPr>
                    <w:spacing w:line="240" w:lineRule="auto"/>
                    <w:ind w:left="-9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21.</w:t>
                  </w:r>
                  <w:r w:rsidR="0097429E" w:rsidRPr="002B16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Виконує інші доручення голови суду та </w:t>
                  </w:r>
                </w:p>
                <w:p w:rsidR="0097429E" w:rsidRPr="005D2AEB" w:rsidRDefault="0097429E" w:rsidP="009A6E95">
                  <w:pPr>
                    <w:ind w:left="-9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16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керівника апарату суду.</w:t>
                  </w:r>
                </w:p>
              </w:tc>
            </w:tr>
          </w:tbl>
          <w:p w:rsidR="002E7F53" w:rsidRPr="005D2AEB" w:rsidRDefault="002E7F53" w:rsidP="00E7561C">
            <w:pPr>
              <w:pStyle w:val="a3"/>
              <w:spacing w:before="0" w:beforeAutospacing="0" w:after="0" w:afterAutospacing="0"/>
              <w:ind w:firstLine="15"/>
              <w:jc w:val="both"/>
            </w:pPr>
          </w:p>
        </w:tc>
      </w:tr>
      <w:tr w:rsidR="002E7F53" w:rsidRPr="005D2AEB" w:rsidTr="00FC7D2E">
        <w:trPr>
          <w:trHeight w:val="274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7F53" w:rsidRPr="005D2AEB" w:rsidRDefault="002E7F53" w:rsidP="00E7561C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7F53" w:rsidRPr="005D2AEB" w:rsidRDefault="002E7F53" w:rsidP="00E7561C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2A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1) посадовий оклад </w:t>
            </w:r>
            <w:r w:rsidR="00910727">
              <w:rPr>
                <w:rFonts w:ascii="Times New Roman" w:hAnsi="Times New Roman"/>
                <w:sz w:val="24"/>
                <w:szCs w:val="24"/>
                <w:lang w:val="uk-UA"/>
              </w:rPr>
              <w:t>7200</w:t>
            </w:r>
            <w:r w:rsidR="00607EC2" w:rsidRPr="005D2A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</w:t>
            </w:r>
            <w:r w:rsidRPr="005D2A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рн.; </w:t>
            </w:r>
          </w:p>
          <w:p w:rsidR="002E7F53" w:rsidRPr="005D2AEB" w:rsidRDefault="002E7F53" w:rsidP="00E7561C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2AEB">
              <w:rPr>
                <w:rFonts w:ascii="Times New Roman" w:hAnsi="Times New Roman"/>
                <w:sz w:val="24"/>
                <w:szCs w:val="24"/>
                <w:lang w:val="uk-UA"/>
              </w:rPr>
              <w:t>2) надбавка за вислугу років;</w:t>
            </w:r>
          </w:p>
          <w:p w:rsidR="002E7F53" w:rsidRPr="005D2AEB" w:rsidRDefault="002E7F53" w:rsidP="00E7561C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2A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3) </w:t>
            </w:r>
            <w:r w:rsidRPr="005D2AE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надбавка до посадового окладу за ранг </w:t>
            </w:r>
            <w:r w:rsidRPr="005D2A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державного службовця </w:t>
            </w:r>
            <w:r w:rsidRPr="005D2AE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  <w:r w:rsidRPr="005D2AEB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2E7F53" w:rsidRPr="005D2AEB" w:rsidRDefault="002E7F53" w:rsidP="00E7561C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A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4) інші </w:t>
            </w:r>
            <w:proofErr w:type="spellStart"/>
            <w:r w:rsidRPr="005D2AEB">
              <w:rPr>
                <w:rFonts w:ascii="Times New Roman" w:hAnsi="Times New Roman"/>
                <w:sz w:val="24"/>
                <w:szCs w:val="24"/>
                <w:lang w:val="uk-UA"/>
              </w:rPr>
              <w:t>надбавк</w:t>
            </w:r>
            <w:proofErr w:type="spellEnd"/>
            <w:r w:rsidRPr="005D2AEB">
              <w:rPr>
                <w:rFonts w:ascii="Times New Roman" w:hAnsi="Times New Roman"/>
                <w:sz w:val="24"/>
                <w:szCs w:val="24"/>
              </w:rPr>
              <w:t xml:space="preserve">и та доплати, </w:t>
            </w:r>
            <w:proofErr w:type="spellStart"/>
            <w:r w:rsidRPr="005D2AEB">
              <w:rPr>
                <w:rFonts w:ascii="Times New Roman" w:hAnsi="Times New Roman"/>
                <w:sz w:val="24"/>
                <w:szCs w:val="24"/>
              </w:rPr>
              <w:t>передбачені</w:t>
            </w:r>
            <w:proofErr w:type="spellEnd"/>
            <w:r w:rsidRPr="005D2AEB">
              <w:rPr>
                <w:rFonts w:ascii="Times New Roman" w:hAnsi="Times New Roman"/>
                <w:sz w:val="24"/>
                <w:szCs w:val="24"/>
              </w:rPr>
              <w:t xml:space="preserve"> статями 50, 52 Закону </w:t>
            </w:r>
            <w:proofErr w:type="spellStart"/>
            <w:r w:rsidRPr="005D2AEB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5D2AEB">
              <w:rPr>
                <w:rFonts w:ascii="Times New Roman" w:hAnsi="Times New Roman"/>
                <w:sz w:val="24"/>
                <w:szCs w:val="24"/>
              </w:rPr>
              <w:t xml:space="preserve"> «Про </w:t>
            </w:r>
            <w:proofErr w:type="spellStart"/>
            <w:r w:rsidRPr="005D2AEB">
              <w:rPr>
                <w:rFonts w:ascii="Times New Roman" w:hAnsi="Times New Roman"/>
                <w:sz w:val="24"/>
                <w:szCs w:val="24"/>
              </w:rPr>
              <w:t>державну</w:t>
            </w:r>
            <w:proofErr w:type="spellEnd"/>
            <w:r w:rsidRPr="005D2AEB">
              <w:rPr>
                <w:rFonts w:ascii="Times New Roman" w:hAnsi="Times New Roman"/>
                <w:sz w:val="24"/>
                <w:szCs w:val="24"/>
              </w:rPr>
              <w:t xml:space="preserve"> службу»</w:t>
            </w:r>
          </w:p>
        </w:tc>
      </w:tr>
      <w:tr w:rsidR="002E7F53" w:rsidRPr="005D2AEB" w:rsidTr="00FC7D2E">
        <w:trPr>
          <w:trHeight w:val="88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7F53" w:rsidRPr="005D2AEB" w:rsidRDefault="002E7F53" w:rsidP="00E7561C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7F53" w:rsidRPr="005D2AEB" w:rsidRDefault="002E7F53" w:rsidP="00EA7CD0">
            <w:pPr>
              <w:tabs>
                <w:tab w:val="left" w:pos="612"/>
              </w:tabs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</w:rPr>
              <w:t>Безстроково</w:t>
            </w:r>
          </w:p>
          <w:p w:rsidR="002E7F53" w:rsidRPr="005D2AEB" w:rsidRDefault="002E7F53" w:rsidP="00E7561C">
            <w:pPr>
              <w:tabs>
                <w:tab w:val="left" w:pos="612"/>
              </w:tabs>
              <w:spacing w:after="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7F53" w:rsidRPr="005D2AEB" w:rsidRDefault="002E7F53" w:rsidP="00E7561C">
            <w:pPr>
              <w:tabs>
                <w:tab w:val="left" w:pos="612"/>
              </w:tabs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</w:t>
            </w:r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  <w:p w:rsidR="002E7F53" w:rsidRPr="005D2AEB" w:rsidRDefault="002E7F53" w:rsidP="00E7561C">
            <w:pPr>
              <w:tabs>
                <w:tab w:val="left" w:pos="612"/>
              </w:tabs>
              <w:spacing w:after="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F53" w:rsidRPr="005D2AEB" w:rsidTr="00FC7D2E">
        <w:trPr>
          <w:trHeight w:val="95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7F53" w:rsidRPr="005D2AEB" w:rsidRDefault="002E7F53" w:rsidP="00E7561C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7F53" w:rsidRPr="005D2AEB" w:rsidRDefault="002E7F53" w:rsidP="00E7561C">
            <w:pPr>
              <w:tabs>
                <w:tab w:val="left" w:pos="612"/>
              </w:tabs>
              <w:spacing w:after="6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1) Заяву про участь у конкурсі із зазначенням основних мотивів щодо зайняття посади за формою згідно </w:t>
            </w:r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br/>
            </w:r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№ 246 (зі змінами) (далі – Порядок);</w:t>
            </w:r>
          </w:p>
          <w:p w:rsidR="002E7F53" w:rsidRPr="005D2AEB" w:rsidRDefault="002E7F53" w:rsidP="00E7561C">
            <w:pPr>
              <w:tabs>
                <w:tab w:val="left" w:pos="612"/>
              </w:tabs>
              <w:spacing w:after="6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n1171"/>
            <w:bookmarkEnd w:id="0"/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2) Резюме за формою згідно з </w:t>
            </w:r>
            <w:hyperlink r:id="rId8" w:anchor="n1039" w:history="1">
              <w:r w:rsidRPr="005D2AEB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додатком 2</w:t>
              </w:r>
            </w:hyperlink>
            <w:hyperlink r:id="rId9" w:anchor="n1039" w:history="1">
              <w:r w:rsidRPr="005D2AEB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uk-UA"/>
                </w:rPr>
                <w:t>1</w:t>
              </w:r>
            </w:hyperlink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 xml:space="preserve"> </w:t>
            </w:r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Порядку, в якому обов’язково зазначається така інформація:</w:t>
            </w:r>
          </w:p>
          <w:p w:rsidR="002E7F53" w:rsidRPr="005D2AEB" w:rsidRDefault="002E7F53" w:rsidP="00E7561C">
            <w:pPr>
              <w:tabs>
                <w:tab w:val="left" w:pos="612"/>
              </w:tabs>
              <w:spacing w:after="6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" w:name="n1172"/>
            <w:bookmarkEnd w:id="1"/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прізвище, ім’я, по батькові кандидата;</w:t>
            </w:r>
          </w:p>
          <w:p w:rsidR="002E7F53" w:rsidRPr="005D2AEB" w:rsidRDefault="002E7F53" w:rsidP="00E7561C">
            <w:pPr>
              <w:tabs>
                <w:tab w:val="left" w:pos="612"/>
              </w:tabs>
              <w:spacing w:after="6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" w:name="n1173"/>
            <w:bookmarkEnd w:id="2"/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реквізити документа, що посвідчує особу та підтверджує громадянство України;</w:t>
            </w:r>
          </w:p>
          <w:p w:rsidR="002E7F53" w:rsidRPr="005D2AEB" w:rsidRDefault="002E7F53" w:rsidP="00E7561C">
            <w:pPr>
              <w:tabs>
                <w:tab w:val="left" w:pos="612"/>
              </w:tabs>
              <w:spacing w:after="6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" w:name="n1174"/>
            <w:bookmarkEnd w:id="3"/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підтвердження наявності відповідного ступеня вищої освіти;</w:t>
            </w:r>
          </w:p>
          <w:p w:rsidR="002E7F53" w:rsidRPr="005D2AEB" w:rsidRDefault="002E7F53" w:rsidP="00E7561C">
            <w:pPr>
              <w:tabs>
                <w:tab w:val="left" w:pos="612"/>
              </w:tabs>
              <w:spacing w:after="6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" w:name="n1175"/>
            <w:bookmarkStart w:id="5" w:name="n1176"/>
            <w:bookmarkEnd w:id="4"/>
            <w:bookmarkEnd w:id="5"/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відомості про стаж роботи, стаж державної служби </w:t>
            </w:r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2E7F53" w:rsidRPr="005D2AEB" w:rsidRDefault="002E7F53" w:rsidP="00E7561C">
            <w:pPr>
              <w:tabs>
                <w:tab w:val="left" w:pos="612"/>
              </w:tabs>
              <w:spacing w:after="6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" w:name="n1446"/>
            <w:bookmarkStart w:id="7" w:name="n1177"/>
            <w:bookmarkEnd w:id="6"/>
            <w:bookmarkEnd w:id="7"/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3) заяву, в якій повідомляє, що до неї не застосовуються заборони, визначені частиною </w:t>
            </w:r>
            <w:hyperlink r:id="rId10" w:anchor="n13" w:tgtFrame="_blank" w:history="1">
              <w:r w:rsidRPr="005D2AEB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третьою</w:t>
              </w:r>
            </w:hyperlink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або </w:t>
            </w:r>
            <w:hyperlink r:id="rId11" w:anchor="n14" w:tgtFrame="_blank" w:history="1">
              <w:r w:rsidRPr="005D2AEB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четвертою</w:t>
              </w:r>
            </w:hyperlink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2E7F53" w:rsidRPr="005D2AEB" w:rsidRDefault="002E7F53" w:rsidP="00E7561C">
            <w:pPr>
              <w:tabs>
                <w:tab w:val="left" w:pos="612"/>
              </w:tabs>
              <w:spacing w:after="6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8" w:name="n1508"/>
            <w:bookmarkEnd w:id="8"/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Подача додатків до заяви не є обов’язковою;</w:t>
            </w:r>
          </w:p>
          <w:p w:rsidR="002E7F53" w:rsidRPr="005D2AEB" w:rsidRDefault="002E7F53" w:rsidP="00E7561C">
            <w:pPr>
              <w:tabs>
                <w:tab w:val="left" w:pos="612"/>
              </w:tabs>
              <w:spacing w:after="6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9" w:name="n1507"/>
            <w:bookmarkStart w:id="10" w:name="n1630"/>
            <w:bookmarkEnd w:id="9"/>
            <w:bookmarkEnd w:id="10"/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1</w:t>
            </w:r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2E7F53" w:rsidRPr="005D2AEB" w:rsidRDefault="002E7F53" w:rsidP="00E7561C">
            <w:pPr>
              <w:pStyle w:val="rvps2"/>
              <w:shd w:val="clear" w:color="auto" w:fill="FFFFFF"/>
              <w:spacing w:before="0" w:beforeAutospacing="0" w:after="0" w:afterAutospacing="0"/>
              <w:ind w:hanging="20"/>
              <w:jc w:val="both"/>
            </w:pPr>
            <w:r w:rsidRPr="005D2AEB">
              <w:t>Особа, яка бажає взяти участь  конкурсі, може подати конкурсній комісії інформацію:</w:t>
            </w:r>
          </w:p>
          <w:p w:rsidR="002E7F53" w:rsidRPr="005D2AEB" w:rsidRDefault="002E7F53" w:rsidP="00E7561C">
            <w:pPr>
              <w:pStyle w:val="rvps2"/>
              <w:shd w:val="clear" w:color="auto" w:fill="FFFFFF"/>
              <w:spacing w:before="0" w:beforeAutospacing="0" w:after="0" w:afterAutospacing="0"/>
              <w:ind w:hanging="20"/>
              <w:jc w:val="both"/>
              <w:rPr>
                <w:lang w:val="ru-RU"/>
              </w:rPr>
            </w:pPr>
            <w:r w:rsidRPr="005D2AEB">
              <w:t xml:space="preserve">-через Єдиний портал вакансій державної служби за посиланням </w:t>
            </w:r>
            <w:hyperlink r:id="rId12" w:history="1">
              <w:r w:rsidRPr="005D2AEB">
                <w:rPr>
                  <w:rStyle w:val="a4"/>
                  <w:lang w:val="en-US"/>
                </w:rPr>
                <w:t>https</w:t>
              </w:r>
              <w:r w:rsidRPr="005D2AEB">
                <w:rPr>
                  <w:rStyle w:val="a4"/>
                  <w:lang w:val="ru-RU"/>
                </w:rPr>
                <w:t>://</w:t>
              </w:r>
              <w:r w:rsidRPr="005D2AEB">
                <w:rPr>
                  <w:rStyle w:val="a4"/>
                  <w:lang w:val="en-US"/>
                </w:rPr>
                <w:t>career</w:t>
              </w:r>
              <w:r w:rsidRPr="005D2AEB">
                <w:rPr>
                  <w:rStyle w:val="a4"/>
                  <w:lang w:val="ru-RU"/>
                </w:rPr>
                <w:t>.</w:t>
              </w:r>
              <w:proofErr w:type="spellStart"/>
              <w:r w:rsidRPr="005D2AEB">
                <w:rPr>
                  <w:rStyle w:val="a4"/>
                  <w:lang w:val="en-US"/>
                </w:rPr>
                <w:t>gov</w:t>
              </w:r>
              <w:proofErr w:type="spellEnd"/>
              <w:r w:rsidRPr="005D2AEB">
                <w:rPr>
                  <w:rStyle w:val="a4"/>
                  <w:lang w:val="ru-RU"/>
                </w:rPr>
                <w:t>.</w:t>
              </w:r>
              <w:proofErr w:type="spellStart"/>
              <w:r w:rsidRPr="005D2AEB">
                <w:rPr>
                  <w:rStyle w:val="a4"/>
                  <w:lang w:val="en-US"/>
                </w:rPr>
                <w:t>ua</w:t>
              </w:r>
              <w:proofErr w:type="spellEnd"/>
              <w:r w:rsidRPr="005D2AEB">
                <w:rPr>
                  <w:rStyle w:val="a4"/>
                  <w:lang w:val="ru-RU"/>
                </w:rPr>
                <w:t>/</w:t>
              </w:r>
            </w:hyperlink>
            <w:r w:rsidRPr="005D2AEB">
              <w:rPr>
                <w:lang w:val="ru-RU"/>
              </w:rPr>
              <w:t>.</w:t>
            </w:r>
          </w:p>
          <w:p w:rsidR="002E7F53" w:rsidRPr="005D2AEB" w:rsidRDefault="002E7F53" w:rsidP="00E7561C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r w:rsidRPr="005D2AEB">
              <w:rPr>
                <w:rFonts w:eastAsiaTheme="minorHAnsi"/>
                <w:lang w:eastAsia="en-US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2E7F53" w:rsidRPr="005D2AEB" w:rsidRDefault="002E7F53" w:rsidP="00607E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D2A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Інформація приймається до 1</w:t>
            </w:r>
            <w:r w:rsidR="00607EC2" w:rsidRPr="005D2A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7</w:t>
            </w:r>
            <w:r w:rsidRPr="005D2A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 xml:space="preserve"> год. 00 хв. </w:t>
            </w:r>
            <w:r w:rsidR="00607EC2" w:rsidRPr="005D2A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 xml:space="preserve">15 листопада </w:t>
            </w:r>
            <w:r w:rsidRPr="005D2A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2021 року.</w:t>
            </w:r>
          </w:p>
        </w:tc>
      </w:tr>
      <w:tr w:rsidR="002E7F53" w:rsidRPr="005D2AEB" w:rsidTr="00FC7D2E">
        <w:trPr>
          <w:trHeight w:val="92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7F53" w:rsidRPr="005D2AEB" w:rsidRDefault="002E7F53" w:rsidP="00E7561C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7F53" w:rsidRPr="005D2AEB" w:rsidRDefault="002E7F53" w:rsidP="00E7561C">
            <w:pPr>
              <w:shd w:val="clear" w:color="auto" w:fill="FFFFFF"/>
              <w:spacing w:after="0" w:line="240" w:lineRule="auto"/>
              <w:ind w:left="133" w:right="125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2E7F53" w:rsidRPr="005D2AEB" w:rsidTr="00FC7D2E">
        <w:trPr>
          <w:trHeight w:val="151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7F53" w:rsidRPr="005D2AEB" w:rsidRDefault="002E7F53" w:rsidP="00E7561C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1" w:name="_heading=h.gjdgxs" w:colFirst="0" w:colLast="0"/>
            <w:bookmarkEnd w:id="11"/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Дата і час початку проведення тестування кандидатів. Місце або спосіб проведення тестування. </w:t>
            </w:r>
          </w:p>
          <w:p w:rsidR="002E7F53" w:rsidRPr="005D2AEB" w:rsidRDefault="002E7F53" w:rsidP="00E7561C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E7F53" w:rsidRPr="005D2AEB" w:rsidRDefault="002E7F53" w:rsidP="00E7561C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2E7F53" w:rsidRPr="005D2AEB" w:rsidRDefault="002E7F53" w:rsidP="00E7561C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E7F53" w:rsidRPr="005D2AEB" w:rsidRDefault="002E7F53" w:rsidP="00E7561C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7F53" w:rsidRPr="005D2AEB" w:rsidRDefault="00910727" w:rsidP="00E7561C">
            <w:pPr>
              <w:spacing w:after="0" w:line="240" w:lineRule="auto"/>
              <w:ind w:left="187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D08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07EC2" w:rsidRPr="005D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листопада </w:t>
            </w:r>
            <w:r w:rsidR="002E7F53" w:rsidRPr="005D2AEB">
              <w:rPr>
                <w:rFonts w:ascii="Times New Roman" w:eastAsia="Times New Roman" w:hAnsi="Times New Roman" w:cs="Times New Roman"/>
                <w:sz w:val="24"/>
                <w:szCs w:val="24"/>
              </w:rPr>
              <w:t>2021 року</w:t>
            </w:r>
            <w:r w:rsidR="00607EC2" w:rsidRPr="005D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10 годині 00</w:t>
            </w:r>
            <w:r w:rsidR="00BB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хвилин</w:t>
            </w:r>
            <w:r w:rsidR="002E7F53" w:rsidRPr="005D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приміщенні </w:t>
            </w:r>
            <w:r w:rsidR="00607EC2" w:rsidRPr="005D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Березівського </w:t>
            </w:r>
            <w:r w:rsidR="002E7F53" w:rsidRPr="005D2AEB">
              <w:rPr>
                <w:rFonts w:ascii="Times New Roman" w:hAnsi="Times New Roman" w:cs="Times New Roman"/>
                <w:sz w:val="24"/>
                <w:szCs w:val="24"/>
              </w:rPr>
              <w:t>районного суду Одеської області. За адресою: м.</w:t>
            </w:r>
            <w:r w:rsidR="005D2AEB" w:rsidRPr="005D2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EC2" w:rsidRPr="005D2AEB">
              <w:rPr>
                <w:rFonts w:ascii="Times New Roman" w:hAnsi="Times New Roman" w:cs="Times New Roman"/>
                <w:sz w:val="24"/>
                <w:szCs w:val="24"/>
              </w:rPr>
              <w:t>Березівка</w:t>
            </w:r>
            <w:r w:rsidR="002E7F53" w:rsidRPr="005D2AEB">
              <w:rPr>
                <w:rFonts w:ascii="Times New Roman" w:hAnsi="Times New Roman" w:cs="Times New Roman"/>
                <w:sz w:val="24"/>
                <w:szCs w:val="24"/>
              </w:rPr>
              <w:t xml:space="preserve">, вул. </w:t>
            </w:r>
            <w:r w:rsidR="00607EC2" w:rsidRPr="005D2AEB">
              <w:rPr>
                <w:rFonts w:ascii="Times New Roman" w:hAnsi="Times New Roman" w:cs="Times New Roman"/>
                <w:sz w:val="24"/>
                <w:szCs w:val="24"/>
              </w:rPr>
              <w:t>Миру,17, Одеська область,  кабінет №12</w:t>
            </w:r>
            <w:r w:rsidR="002E7F53" w:rsidRPr="005D2AEB"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(проведення тестування за фізичної присутності кандидатів)</w:t>
            </w:r>
          </w:p>
          <w:p w:rsidR="002E7F53" w:rsidRPr="005D2AEB" w:rsidRDefault="002E7F53" w:rsidP="00E7561C">
            <w:pPr>
              <w:spacing w:after="0" w:line="240" w:lineRule="auto"/>
              <w:ind w:left="187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F53" w:rsidRPr="005D2AEB" w:rsidRDefault="002E7F53" w:rsidP="00E7561C">
            <w:pPr>
              <w:spacing w:after="0" w:line="240" w:lineRule="auto"/>
              <w:ind w:left="187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приміщенні </w:t>
            </w:r>
            <w:r w:rsidR="00607EC2" w:rsidRPr="005D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Березівського </w:t>
            </w:r>
            <w:r w:rsidRPr="005D2AEB">
              <w:rPr>
                <w:rFonts w:ascii="Times New Roman" w:hAnsi="Times New Roman" w:cs="Times New Roman"/>
                <w:sz w:val="24"/>
                <w:szCs w:val="24"/>
              </w:rPr>
              <w:t>районного суду Одеської області. За адресою: м.</w:t>
            </w:r>
            <w:r w:rsidR="005D2AEB" w:rsidRPr="005D2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EC2" w:rsidRPr="005D2AEB">
              <w:rPr>
                <w:rFonts w:ascii="Times New Roman" w:hAnsi="Times New Roman" w:cs="Times New Roman"/>
                <w:sz w:val="24"/>
                <w:szCs w:val="24"/>
              </w:rPr>
              <w:t>Березівка</w:t>
            </w:r>
            <w:r w:rsidRPr="005D2AEB">
              <w:rPr>
                <w:rFonts w:ascii="Times New Roman" w:hAnsi="Times New Roman" w:cs="Times New Roman"/>
                <w:sz w:val="24"/>
                <w:szCs w:val="24"/>
              </w:rPr>
              <w:t>, вул.</w:t>
            </w:r>
            <w:r w:rsidR="00607EC2" w:rsidRPr="005D2AEB">
              <w:rPr>
                <w:rFonts w:ascii="Times New Roman" w:hAnsi="Times New Roman" w:cs="Times New Roman"/>
                <w:sz w:val="24"/>
                <w:szCs w:val="24"/>
              </w:rPr>
              <w:t>Миру,17</w:t>
            </w:r>
            <w:r w:rsidRPr="005D2A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D2AEB" w:rsidRPr="005D2AEB">
              <w:rPr>
                <w:rFonts w:ascii="Times New Roman" w:hAnsi="Times New Roman" w:cs="Times New Roman"/>
                <w:sz w:val="24"/>
                <w:szCs w:val="24"/>
              </w:rPr>
              <w:t xml:space="preserve">Березівський район, </w:t>
            </w:r>
            <w:r w:rsidRPr="005D2AEB">
              <w:rPr>
                <w:rFonts w:ascii="Times New Roman" w:hAnsi="Times New Roman" w:cs="Times New Roman"/>
                <w:sz w:val="24"/>
                <w:szCs w:val="24"/>
              </w:rPr>
              <w:t>кабінет №</w:t>
            </w:r>
            <w:r w:rsidR="00607EC2" w:rsidRPr="005D2A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D2AEB"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:rsidR="002E7F53" w:rsidRPr="005D2AEB" w:rsidRDefault="002E7F53" w:rsidP="00E7561C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E7F53" w:rsidRPr="005D2AEB" w:rsidRDefault="002E7F53" w:rsidP="00E7561C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5D2AEB" w:rsidRPr="005D2AEB" w:rsidRDefault="002E7F53" w:rsidP="00E7561C">
            <w:pPr>
              <w:spacing w:after="0" w:line="240" w:lineRule="auto"/>
              <w:ind w:left="187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приміщенні </w:t>
            </w:r>
            <w:r w:rsidR="00607EC2" w:rsidRPr="005D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Березівського </w:t>
            </w:r>
            <w:r w:rsidRPr="005D2AEB">
              <w:rPr>
                <w:rFonts w:ascii="Times New Roman" w:hAnsi="Times New Roman" w:cs="Times New Roman"/>
                <w:sz w:val="24"/>
                <w:szCs w:val="24"/>
              </w:rPr>
              <w:t>районного суду Одеської області. За адресою: м.</w:t>
            </w:r>
            <w:r w:rsidR="005D2AEB" w:rsidRPr="005D2AEB">
              <w:rPr>
                <w:rFonts w:ascii="Times New Roman" w:hAnsi="Times New Roman" w:cs="Times New Roman"/>
                <w:sz w:val="24"/>
                <w:szCs w:val="24"/>
              </w:rPr>
              <w:t xml:space="preserve"> Березівка, вул. Миру,17 </w:t>
            </w:r>
            <w:r w:rsidRPr="005D2A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E7F53" w:rsidRPr="005D2AEB" w:rsidRDefault="005D2AEB" w:rsidP="00E7561C">
            <w:pPr>
              <w:spacing w:after="0" w:line="240" w:lineRule="auto"/>
              <w:ind w:left="187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AEB">
              <w:rPr>
                <w:rFonts w:ascii="Times New Roman" w:hAnsi="Times New Roman" w:cs="Times New Roman"/>
                <w:sz w:val="24"/>
                <w:szCs w:val="24"/>
              </w:rPr>
              <w:t xml:space="preserve">Березівський район, </w:t>
            </w:r>
            <w:r w:rsidR="002E7F53" w:rsidRPr="005D2AEB">
              <w:rPr>
                <w:rFonts w:ascii="Times New Roman" w:hAnsi="Times New Roman" w:cs="Times New Roman"/>
                <w:sz w:val="24"/>
                <w:szCs w:val="24"/>
              </w:rPr>
              <w:t>Одеська область,  кабінет №</w:t>
            </w:r>
            <w:r w:rsidRPr="005D2A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E7F53" w:rsidRPr="005D2AEB"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:rsidR="002E7F53" w:rsidRPr="005D2AEB" w:rsidRDefault="002E7F53" w:rsidP="00E7561C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E7F53" w:rsidRPr="005D2AEB" w:rsidTr="00FC7D2E">
        <w:trPr>
          <w:trHeight w:val="1620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7F53" w:rsidRPr="005D2AEB" w:rsidRDefault="002E7F53" w:rsidP="00E7561C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2AEB" w:rsidRPr="005D2AEB" w:rsidRDefault="005D2AEB" w:rsidP="005D2AEB">
            <w:pPr>
              <w:pStyle w:val="rvps14"/>
              <w:spacing w:before="0" w:beforeAutospacing="0" w:after="0" w:afterAutospacing="0"/>
              <w:jc w:val="both"/>
              <w:rPr>
                <w:rStyle w:val="a6"/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5D2AEB">
              <w:rPr>
                <w:rStyle w:val="a6"/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Данилейчук</w:t>
            </w:r>
            <w:proofErr w:type="spellEnd"/>
            <w:r w:rsidRPr="005D2AEB">
              <w:rPr>
                <w:rStyle w:val="a6"/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Лілія Валеріївна </w:t>
            </w:r>
          </w:p>
          <w:p w:rsidR="005D2AEB" w:rsidRPr="005D2AEB" w:rsidRDefault="005D2AEB" w:rsidP="005D2AEB">
            <w:pPr>
              <w:pStyle w:val="rvps14"/>
              <w:spacing w:before="0" w:beforeAutospacing="0" w:after="0" w:afterAutospacing="0"/>
              <w:jc w:val="both"/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lang w:val="uk-UA"/>
              </w:rPr>
            </w:pPr>
            <w:r w:rsidRPr="005D2AEB">
              <w:rPr>
                <w:rStyle w:val="a6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(0</w:t>
            </w:r>
            <w:r w:rsidRPr="005D2AEB">
              <w:rPr>
                <w:rStyle w:val="a6"/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97</w:t>
            </w:r>
            <w:r w:rsidRPr="005D2AEB">
              <w:rPr>
                <w:rStyle w:val="a6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) </w:t>
            </w:r>
            <w:r w:rsidRPr="005D2AEB">
              <w:rPr>
                <w:rStyle w:val="a6"/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573-96-19</w:t>
            </w:r>
          </w:p>
          <w:p w:rsidR="002E7F53" w:rsidRPr="005D2AEB" w:rsidRDefault="00094ECA" w:rsidP="005D2AEB">
            <w:pPr>
              <w:pStyle w:val="rvps14"/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hyperlink r:id="rId13" w:history="1">
              <w:r w:rsidR="005D2AEB" w:rsidRPr="005D2AEB">
                <w:rPr>
                  <w:rStyle w:val="a4"/>
                  <w:sz w:val="24"/>
                  <w:szCs w:val="24"/>
                </w:rPr>
                <w:t>inbox</w:t>
              </w:r>
              <w:r w:rsidR="005D2AEB" w:rsidRPr="005D2AEB">
                <w:rPr>
                  <w:rStyle w:val="a4"/>
                  <w:sz w:val="24"/>
                  <w:szCs w:val="24"/>
                  <w:lang w:val="uk-UA"/>
                </w:rPr>
                <w:t>@</w:t>
              </w:r>
              <w:r w:rsidR="005D2AEB" w:rsidRPr="005D2AEB">
                <w:rPr>
                  <w:rStyle w:val="a4"/>
                  <w:sz w:val="24"/>
                  <w:szCs w:val="24"/>
                </w:rPr>
                <w:t>br</w:t>
              </w:r>
              <w:r w:rsidR="005D2AEB" w:rsidRPr="005D2AEB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5D2AEB" w:rsidRPr="005D2AEB">
                <w:rPr>
                  <w:rStyle w:val="a4"/>
                  <w:sz w:val="24"/>
                  <w:szCs w:val="24"/>
                </w:rPr>
                <w:t>od</w:t>
              </w:r>
              <w:r w:rsidR="005D2AEB" w:rsidRPr="005D2AEB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5D2AEB" w:rsidRPr="005D2AEB">
                <w:rPr>
                  <w:rStyle w:val="a4"/>
                  <w:sz w:val="24"/>
                  <w:szCs w:val="24"/>
                </w:rPr>
                <w:t>court</w:t>
              </w:r>
              <w:r w:rsidR="005D2AEB" w:rsidRPr="005D2AEB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5D2AEB" w:rsidRPr="005D2AEB">
                <w:rPr>
                  <w:rStyle w:val="a4"/>
                  <w:sz w:val="24"/>
                  <w:szCs w:val="24"/>
                </w:rPr>
                <w:t>gov</w:t>
              </w:r>
              <w:r w:rsidR="005D2AEB" w:rsidRPr="005D2AEB">
                <w:rPr>
                  <w:rStyle w:val="a4"/>
                  <w:sz w:val="24"/>
                  <w:szCs w:val="24"/>
                  <w:lang w:val="uk-UA"/>
                </w:rPr>
                <w:t>.</w:t>
              </w:r>
              <w:proofErr w:type="spellStart"/>
              <w:r w:rsidR="005D2AEB" w:rsidRPr="005D2AEB">
                <w:rPr>
                  <w:rStyle w:val="a4"/>
                  <w:sz w:val="24"/>
                  <w:szCs w:val="24"/>
                </w:rPr>
                <w:t>ua</w:t>
              </w:r>
              <w:proofErr w:type="spellEnd"/>
            </w:hyperlink>
          </w:p>
        </w:tc>
      </w:tr>
      <w:tr w:rsidR="002E7F53" w:rsidRPr="005D2AEB" w:rsidTr="00E7561C">
        <w:trPr>
          <w:trHeight w:val="8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7F53" w:rsidRPr="005D2AEB" w:rsidRDefault="002E7F53" w:rsidP="00E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2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2E7F53" w:rsidRPr="005D2AEB" w:rsidTr="00FC7D2E">
        <w:trPr>
          <w:trHeight w:val="45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7F53" w:rsidRPr="005D2AEB" w:rsidRDefault="002E7F53" w:rsidP="00E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7F53" w:rsidRPr="005D2AEB" w:rsidRDefault="002E7F53" w:rsidP="00E7561C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7F53" w:rsidRPr="005D2AEB" w:rsidRDefault="002E7F53" w:rsidP="00037AA4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Освіта </w:t>
            </w:r>
            <w:r w:rsidRPr="005D2AEB">
              <w:rPr>
                <w:rStyle w:val="rvts0"/>
                <w:rFonts w:ascii="Times New Roman" w:hAnsi="Times New Roman"/>
                <w:sz w:val="24"/>
                <w:szCs w:val="24"/>
              </w:rPr>
              <w:t>вища</w:t>
            </w:r>
            <w:r w:rsidRPr="005D2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ступеня не нижче молодшого бакалавра або бакалавра</w:t>
            </w:r>
            <w:r w:rsidRPr="005D2AE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2E7F53" w:rsidRPr="005D2AEB" w:rsidTr="00FC7D2E">
        <w:trPr>
          <w:trHeight w:val="48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7F53" w:rsidRPr="005D2AEB" w:rsidRDefault="002E7F53" w:rsidP="00E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7F53" w:rsidRPr="005D2AEB" w:rsidRDefault="002E7F53" w:rsidP="00E7561C">
            <w:pPr>
              <w:spacing w:after="0" w:line="240" w:lineRule="auto"/>
              <w:ind w:left="118" w:righ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7F53" w:rsidRPr="005D2AEB" w:rsidRDefault="002E7F53" w:rsidP="00E7561C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EB">
              <w:rPr>
                <w:rStyle w:val="rvts0"/>
                <w:rFonts w:ascii="Times New Roman" w:hAnsi="Times New Roman"/>
                <w:sz w:val="24"/>
                <w:szCs w:val="24"/>
              </w:rPr>
              <w:t>Без вимог до досвіду роботи</w:t>
            </w:r>
          </w:p>
        </w:tc>
      </w:tr>
      <w:tr w:rsidR="002E7F53" w:rsidRPr="005D2AEB" w:rsidTr="00FC7D2E">
        <w:trPr>
          <w:trHeight w:val="22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7F53" w:rsidRPr="005D2AEB" w:rsidRDefault="002E7F53" w:rsidP="00E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7F53" w:rsidRPr="005D2AEB" w:rsidRDefault="002E7F53" w:rsidP="00E7561C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7F53" w:rsidRPr="005D2AEB" w:rsidRDefault="002E7F53" w:rsidP="00E7561C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EB">
              <w:rPr>
                <w:rStyle w:val="rvts0"/>
                <w:rFonts w:ascii="Times New Roman" w:hAnsi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2E7F53" w:rsidRPr="005D2AEB" w:rsidTr="00E7561C">
        <w:trPr>
          <w:trHeight w:val="25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7F53" w:rsidRPr="005D2AEB" w:rsidRDefault="00094ECA" w:rsidP="00E7561C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4">
              <w:r w:rsidR="002E7F53" w:rsidRPr="005D2AEB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Вимоги до компетентності</w:t>
              </w:r>
            </w:hyperlink>
          </w:p>
        </w:tc>
      </w:tr>
      <w:tr w:rsidR="002E7F53" w:rsidRPr="005D2AEB" w:rsidTr="00FC7D2E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7F53" w:rsidRPr="005D2AEB" w:rsidRDefault="002E7F53" w:rsidP="00E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2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7F53" w:rsidRPr="005D2AEB" w:rsidRDefault="002E7F53" w:rsidP="00E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2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2E7F53" w:rsidRPr="005D2AEB" w:rsidTr="00FC7D2E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7F53" w:rsidRPr="005D2AEB" w:rsidRDefault="002E7F53" w:rsidP="00E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7F53" w:rsidRPr="005D2AEB" w:rsidRDefault="002E7F53" w:rsidP="00E7561C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</w:rPr>
              <w:t>Досягнення результатів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7F53" w:rsidRPr="005D2AEB" w:rsidRDefault="002E7F53" w:rsidP="00E7561C">
            <w:pPr>
              <w:tabs>
                <w:tab w:val="left" w:pos="414"/>
              </w:tabs>
              <w:spacing w:after="0" w:line="240" w:lineRule="auto"/>
              <w:ind w:left="133" w:right="125" w:hanging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до чіткого бачення результату діяльності;</w:t>
            </w:r>
          </w:p>
          <w:p w:rsidR="002E7F53" w:rsidRPr="005D2AEB" w:rsidRDefault="002E7F53" w:rsidP="00E7561C">
            <w:pPr>
              <w:tabs>
                <w:tab w:val="left" w:pos="414"/>
              </w:tabs>
              <w:spacing w:after="0" w:line="240" w:lineRule="auto"/>
              <w:ind w:left="133" w:right="125" w:hanging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фокусувати зусилля для досягнення результату діяльності;</w:t>
            </w:r>
          </w:p>
          <w:p w:rsidR="002E7F53" w:rsidRPr="005D2AEB" w:rsidRDefault="002E7F53" w:rsidP="00E7561C">
            <w:pPr>
              <w:tabs>
                <w:tab w:val="left" w:pos="414"/>
              </w:tabs>
              <w:spacing w:after="0" w:line="240" w:lineRule="auto"/>
              <w:ind w:left="133" w:right="125" w:hanging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запобігати та ефективно долати перешкоди</w:t>
            </w:r>
          </w:p>
        </w:tc>
      </w:tr>
      <w:tr w:rsidR="002E7F53" w:rsidRPr="005D2AEB" w:rsidTr="00FC7D2E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7F53" w:rsidRPr="005D2AEB" w:rsidRDefault="002E7F53" w:rsidP="00E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7F53" w:rsidRPr="005D2AEB" w:rsidRDefault="002E7F53" w:rsidP="00E7561C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Відповідальність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7F53" w:rsidRPr="005D2AEB" w:rsidRDefault="002E7F53" w:rsidP="00E7561C">
            <w:pPr>
              <w:tabs>
                <w:tab w:val="left" w:pos="612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2E7F53" w:rsidRPr="005D2AEB" w:rsidRDefault="002E7F53" w:rsidP="00E7561C">
            <w:pPr>
              <w:tabs>
                <w:tab w:val="left" w:pos="612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2E7F53" w:rsidRPr="005D2AEB" w:rsidRDefault="002E7F53" w:rsidP="00E7561C">
            <w:pPr>
              <w:tabs>
                <w:tab w:val="left" w:pos="612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брати на себе зобов’язання, чітко їх дотримуватись і виконувати</w:t>
            </w:r>
          </w:p>
        </w:tc>
      </w:tr>
      <w:tr w:rsidR="002E7F53" w:rsidRPr="005D2AEB" w:rsidTr="00FC7D2E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7F53" w:rsidRPr="005D2AEB" w:rsidRDefault="002E7F53" w:rsidP="00E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7F53" w:rsidRPr="005D2AEB" w:rsidRDefault="002E7F53" w:rsidP="00E7561C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D2A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Ділові якості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7F53" w:rsidRPr="005D2AEB" w:rsidRDefault="002E7F53" w:rsidP="002E7F53">
            <w:pPr>
              <w:numPr>
                <w:ilvl w:val="0"/>
                <w:numId w:val="2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5D2AE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виваженість;  </w:t>
            </w:r>
          </w:p>
          <w:p w:rsidR="002E7F53" w:rsidRPr="005D2AEB" w:rsidRDefault="002E7F53" w:rsidP="002E7F53">
            <w:pPr>
              <w:numPr>
                <w:ilvl w:val="0"/>
                <w:numId w:val="2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5D2AE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стресостійкість</w:t>
            </w:r>
            <w:proofErr w:type="spellEnd"/>
            <w:r w:rsidRPr="005D2AE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; </w:t>
            </w:r>
          </w:p>
          <w:p w:rsidR="002E7F53" w:rsidRPr="005D2AEB" w:rsidRDefault="002E7F53" w:rsidP="002E7F53">
            <w:pPr>
              <w:numPr>
                <w:ilvl w:val="0"/>
                <w:numId w:val="2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5D2AE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оперативність;</w:t>
            </w:r>
          </w:p>
          <w:p w:rsidR="002E7F53" w:rsidRPr="005D2AEB" w:rsidRDefault="002E7F53" w:rsidP="002E7F53">
            <w:pPr>
              <w:numPr>
                <w:ilvl w:val="0"/>
                <w:numId w:val="2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5D2AE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уміння дотримуватись субординації;</w:t>
            </w:r>
          </w:p>
          <w:p w:rsidR="002E7F53" w:rsidRPr="005D2AEB" w:rsidRDefault="002E7F53" w:rsidP="002E7F53">
            <w:pPr>
              <w:numPr>
                <w:ilvl w:val="0"/>
                <w:numId w:val="2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5D2AE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вміння працювати в команді;</w:t>
            </w:r>
          </w:p>
          <w:p w:rsidR="002E7F53" w:rsidRPr="005D2AEB" w:rsidRDefault="002E7F53" w:rsidP="002E7F53">
            <w:pPr>
              <w:pStyle w:val="a7"/>
              <w:numPr>
                <w:ilvl w:val="0"/>
                <w:numId w:val="2"/>
              </w:numPr>
              <w:tabs>
                <w:tab w:val="left" w:pos="612"/>
              </w:tabs>
              <w:spacing w:after="0" w:line="240" w:lineRule="auto"/>
              <w:ind w:left="5" w:right="125" w:firstLine="0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5D2A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вміння ефективно дослухатися до думки, чітко висловлюватися (усно та письмово)</w:t>
            </w:r>
          </w:p>
        </w:tc>
      </w:tr>
      <w:tr w:rsidR="002E7F53" w:rsidRPr="005D2AEB" w:rsidTr="00FC7D2E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7F53" w:rsidRPr="005D2AEB" w:rsidRDefault="002E7F53" w:rsidP="00E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7F53" w:rsidRPr="005D2AEB" w:rsidRDefault="002E7F53" w:rsidP="00E7561C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Цифрова грамо</w:t>
            </w:r>
            <w:bookmarkStart w:id="12" w:name="_GoBack"/>
            <w:bookmarkEnd w:id="12"/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тність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7F53" w:rsidRPr="005D2AEB" w:rsidRDefault="002E7F53" w:rsidP="00E7561C">
            <w:pPr>
              <w:tabs>
                <w:tab w:val="left" w:pos="754"/>
                <w:tab w:val="left" w:pos="1037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2E7F53" w:rsidRPr="005D2AEB" w:rsidRDefault="002E7F53" w:rsidP="00E7561C">
            <w:pPr>
              <w:tabs>
                <w:tab w:val="left" w:pos="754"/>
                <w:tab w:val="left" w:pos="1037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 </w:t>
            </w:r>
          </w:p>
          <w:p w:rsidR="002E7F53" w:rsidRPr="005D2AEB" w:rsidRDefault="002E7F53" w:rsidP="00E7561C">
            <w:pPr>
              <w:tabs>
                <w:tab w:val="left" w:pos="754"/>
                <w:tab w:val="left" w:pos="1037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2E7F53" w:rsidRPr="005D2AEB" w:rsidRDefault="002E7F53" w:rsidP="00E7561C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bookmarkStart w:id="13" w:name="_heading=h.30j0zll" w:colFirst="0" w:colLast="0"/>
            <w:bookmarkEnd w:id="13"/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2E7F53" w:rsidRPr="005D2AEB" w:rsidRDefault="002E7F53" w:rsidP="00E7561C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</w:t>
            </w:r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використовувати спільні онлайн календарі, сервіси для підготовки та спільного редагування документів, вміти </w:t>
            </w:r>
          </w:p>
          <w:p w:rsidR="002E7F53" w:rsidRPr="005D2AEB" w:rsidRDefault="002E7F53" w:rsidP="00E7561C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користуватись кваліфікованим електронним підписом (КЕП);</w:t>
            </w:r>
          </w:p>
          <w:p w:rsidR="002E7F53" w:rsidRPr="005D2AEB" w:rsidRDefault="002E7F53" w:rsidP="00E7561C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2E7F53" w:rsidRPr="005D2AEB" w:rsidTr="00E7561C">
        <w:trPr>
          <w:trHeight w:val="18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7F53" w:rsidRPr="005D2AEB" w:rsidRDefault="002E7F53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2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Професійні знання</w:t>
            </w:r>
          </w:p>
        </w:tc>
      </w:tr>
      <w:tr w:rsidR="002E7F53" w:rsidRPr="005D2AEB" w:rsidTr="00FC7D2E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7F53" w:rsidRPr="005D2AEB" w:rsidRDefault="002E7F53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2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7F53" w:rsidRPr="005D2AEB" w:rsidRDefault="002E7F53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2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2E7F53" w:rsidRPr="005D2AEB" w:rsidTr="00FC7D2E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7F53" w:rsidRPr="005D2AEB" w:rsidRDefault="002E7F53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7F53" w:rsidRPr="005D2AEB" w:rsidRDefault="002E7F53" w:rsidP="00E7561C">
            <w:pPr>
              <w:spacing w:after="2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7F53" w:rsidRPr="005D2AEB" w:rsidRDefault="002E7F53" w:rsidP="00E7561C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Знання:</w:t>
            </w:r>
          </w:p>
          <w:p w:rsidR="002E7F53" w:rsidRPr="005D2AEB" w:rsidRDefault="002E7F53" w:rsidP="00E7561C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Конституції України;</w:t>
            </w:r>
          </w:p>
          <w:p w:rsidR="002E7F53" w:rsidRPr="005D2AEB" w:rsidRDefault="002E7F53" w:rsidP="00E7561C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державну службу»;</w:t>
            </w:r>
          </w:p>
          <w:p w:rsidR="002E7F53" w:rsidRPr="005D2AEB" w:rsidRDefault="002E7F53" w:rsidP="00E7561C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запобігання корупції»</w:t>
            </w:r>
          </w:p>
          <w:p w:rsidR="002E7F53" w:rsidRPr="005D2AEB" w:rsidRDefault="002E7F53" w:rsidP="00E7561C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EB">
              <w:rPr>
                <w:rFonts w:ascii="Times New Roman" w:hAnsi="Times New Roman" w:cs="Times New Roman"/>
                <w:sz w:val="24"/>
                <w:szCs w:val="24"/>
              </w:rPr>
              <w:t>Закон України «Про судоустрій та статус суддів»</w:t>
            </w:r>
          </w:p>
          <w:p w:rsidR="002E7F53" w:rsidRPr="005D2AEB" w:rsidRDefault="002E7F53" w:rsidP="00E7561C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</w:rPr>
              <w:t>та іншого законодавства</w:t>
            </w:r>
          </w:p>
        </w:tc>
      </w:tr>
      <w:tr w:rsidR="002E7F53" w:rsidRPr="005D2AEB" w:rsidTr="00FC7D2E">
        <w:trPr>
          <w:trHeight w:val="9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7F53" w:rsidRPr="005D2AEB" w:rsidRDefault="002E7F53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7F53" w:rsidRPr="005D2AEB" w:rsidRDefault="002E7F53" w:rsidP="00E7561C">
            <w:pPr>
              <w:spacing w:after="2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7F53" w:rsidRPr="005D2AEB" w:rsidRDefault="002E7F53" w:rsidP="00E7561C">
            <w:pPr>
              <w:tabs>
                <w:tab w:val="left" w:pos="52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Знання:</w:t>
            </w:r>
          </w:p>
          <w:p w:rsidR="002E7F53" w:rsidRPr="005D2AEB" w:rsidRDefault="002E7F53" w:rsidP="00E7561C">
            <w:pPr>
              <w:tabs>
                <w:tab w:val="left" w:pos="41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Закону України «Про інформацію»; </w:t>
            </w:r>
          </w:p>
          <w:p w:rsidR="002E7F53" w:rsidRPr="005D2AEB" w:rsidRDefault="002E7F53" w:rsidP="00E7561C">
            <w:pPr>
              <w:tabs>
                <w:tab w:val="left" w:pos="41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захист інформації в інформаційно-телекомунікаційних системах»;</w:t>
            </w:r>
          </w:p>
          <w:p w:rsidR="002E7F53" w:rsidRPr="005D2AEB" w:rsidRDefault="002E7F53" w:rsidP="00E7561C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4" w:name="_heading=h.tyjcwt" w:colFirst="0" w:colLast="0"/>
            <w:bookmarkEnd w:id="14"/>
            <w:r w:rsidRPr="005D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Кримінальний процесуальний кодекс України; </w:t>
            </w:r>
          </w:p>
          <w:p w:rsidR="002E7F53" w:rsidRPr="005D2AEB" w:rsidRDefault="002E7F53" w:rsidP="00E7561C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Цивільний процесуальний кодекс України;</w:t>
            </w:r>
          </w:p>
          <w:p w:rsidR="002E7F53" w:rsidRPr="005D2AEB" w:rsidRDefault="002E7F53" w:rsidP="00E7561C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Кодекс адміністративного судочинства України;</w:t>
            </w:r>
          </w:p>
          <w:p w:rsidR="002E7F53" w:rsidRPr="005D2AEB" w:rsidRDefault="002E7F53" w:rsidP="00E7561C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Інструкція з діловодства у місцевих загальних судах; </w:t>
            </w:r>
          </w:p>
          <w:p w:rsidR="002E7F53" w:rsidRPr="005D2AEB" w:rsidRDefault="002E7F53" w:rsidP="00E7561C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Інструкція про порядок роботи з технічними засобами фіксування судового процесу (судового засідання);</w:t>
            </w:r>
          </w:p>
          <w:p w:rsidR="002E7F53" w:rsidRPr="005D2AEB" w:rsidRDefault="002E7F53" w:rsidP="00E7561C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Інструкція про порядок роботи з технічними засобами відеозапису ходу і результатів процесуальних дій проведених у режимі відеоконференції під час судового засідання (кримінального провадження);</w:t>
            </w:r>
          </w:p>
          <w:p w:rsidR="002E7F53" w:rsidRPr="005D2AEB" w:rsidRDefault="002E7F53" w:rsidP="00E7561C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AEB">
              <w:rPr>
                <w:rFonts w:ascii="Times New Roman" w:hAnsi="Times New Roman" w:cs="Times New Roman"/>
                <w:sz w:val="24"/>
                <w:szCs w:val="24"/>
              </w:rPr>
              <w:t>Положення про автоматизовану систему документообігу суду;</w:t>
            </w:r>
          </w:p>
          <w:p w:rsidR="002E7F53" w:rsidRPr="005D2AEB" w:rsidRDefault="002E7F53" w:rsidP="00E7561C">
            <w:pPr>
              <w:tabs>
                <w:tab w:val="left" w:pos="41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EB">
              <w:rPr>
                <w:rFonts w:ascii="Times New Roman" w:hAnsi="Times New Roman" w:cs="Times New Roman"/>
                <w:sz w:val="24"/>
                <w:szCs w:val="24"/>
              </w:rPr>
              <w:t>інші нормативно-правові акти відповідного професійного спрямування.</w:t>
            </w:r>
          </w:p>
        </w:tc>
      </w:tr>
      <w:tr w:rsidR="002E7F53" w:rsidRPr="005D2AEB" w:rsidTr="00FC7D2E">
        <w:trPr>
          <w:trHeight w:val="9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7F53" w:rsidRPr="005D2AEB" w:rsidRDefault="002E7F53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7F53" w:rsidRPr="005D2AEB" w:rsidRDefault="002E7F53" w:rsidP="00E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Знання </w:t>
            </w:r>
            <w:r w:rsidRPr="005D2AE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сучасних             інформаційних технологій</w:t>
            </w:r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та системи захисту інформації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7F53" w:rsidRPr="005D2AEB" w:rsidRDefault="002E7F53" w:rsidP="00E7561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D2AEB">
              <w:rPr>
                <w:rFonts w:ascii="Times New Roman" w:hAnsi="Times New Roman"/>
                <w:sz w:val="24"/>
                <w:szCs w:val="24"/>
              </w:rPr>
              <w:t>Впевнений користувач ПК (Microsoft Word, Excel,</w:t>
            </w:r>
          </w:p>
          <w:p w:rsidR="002E7F53" w:rsidRPr="005D2AEB" w:rsidRDefault="002E7F53" w:rsidP="00E7561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AEB">
              <w:rPr>
                <w:rFonts w:ascii="Times New Roman" w:hAnsi="Times New Roman"/>
                <w:sz w:val="24"/>
                <w:szCs w:val="24"/>
              </w:rPr>
              <w:t>Power</w:t>
            </w:r>
            <w:proofErr w:type="spellEnd"/>
            <w:r w:rsidRPr="005D2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AEB">
              <w:rPr>
                <w:rFonts w:ascii="Times New Roman" w:hAnsi="Times New Roman"/>
                <w:sz w:val="24"/>
                <w:szCs w:val="24"/>
              </w:rPr>
              <w:t>Point</w:t>
            </w:r>
            <w:proofErr w:type="spellEnd"/>
            <w:r w:rsidRPr="005D2AEB">
              <w:rPr>
                <w:rFonts w:ascii="Times New Roman" w:hAnsi="Times New Roman"/>
                <w:sz w:val="24"/>
                <w:szCs w:val="24"/>
              </w:rPr>
              <w:t xml:space="preserve">, Outlook Express, </w:t>
            </w:r>
            <w:proofErr w:type="spellStart"/>
            <w:r w:rsidRPr="005D2AEB">
              <w:rPr>
                <w:rFonts w:ascii="Times New Roman" w:hAnsi="Times New Roman"/>
                <w:sz w:val="24"/>
                <w:szCs w:val="24"/>
              </w:rPr>
              <w:t>Internet</w:t>
            </w:r>
            <w:proofErr w:type="spellEnd"/>
            <w:r w:rsidRPr="005D2AEB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2E7F53" w:rsidRPr="005D2AEB" w:rsidRDefault="002E7F53" w:rsidP="00E7561C">
            <w:pPr>
              <w:tabs>
                <w:tab w:val="left" w:pos="412"/>
              </w:tabs>
              <w:spacing w:after="20" w:line="240" w:lineRule="auto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Складові політики інформаційної безпеки;</w:t>
            </w:r>
          </w:p>
          <w:p w:rsidR="002E7F53" w:rsidRPr="005D2AEB" w:rsidRDefault="002E7F53" w:rsidP="00E7561C">
            <w:pPr>
              <w:tabs>
                <w:tab w:val="left" w:pos="412"/>
              </w:tabs>
              <w:spacing w:after="20" w:line="240" w:lineRule="auto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 функціонування комплексної системи захисту інформації</w:t>
            </w:r>
          </w:p>
        </w:tc>
      </w:tr>
    </w:tbl>
    <w:p w:rsidR="002E7F53" w:rsidRPr="00E5018E" w:rsidRDefault="002E7F53" w:rsidP="002E7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7F53" w:rsidRPr="00E5018E" w:rsidRDefault="002E7F53" w:rsidP="002E7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7F53" w:rsidRPr="00E5018E" w:rsidRDefault="002E7F53" w:rsidP="002E7F53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7F53" w:rsidRPr="00E5018E" w:rsidRDefault="002E7F53" w:rsidP="002E7F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4FBC" w:rsidRDefault="001D4FBC"/>
    <w:sectPr w:rsidR="001D4FBC" w:rsidSect="00CC4A68">
      <w:headerReference w:type="default" r:id="rId15"/>
      <w:pgSz w:w="11906" w:h="16838"/>
      <w:pgMar w:top="1134" w:right="851" w:bottom="567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ECA" w:rsidRDefault="00094ECA">
      <w:pPr>
        <w:spacing w:after="0" w:line="240" w:lineRule="auto"/>
      </w:pPr>
      <w:r>
        <w:separator/>
      </w:r>
    </w:p>
  </w:endnote>
  <w:endnote w:type="continuationSeparator" w:id="0">
    <w:p w:rsidR="00094ECA" w:rsidRDefault="00094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Gothic"/>
    <w:charset w:val="8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ECA" w:rsidRDefault="00094ECA">
      <w:pPr>
        <w:spacing w:after="0" w:line="240" w:lineRule="auto"/>
      </w:pPr>
      <w:r>
        <w:separator/>
      </w:r>
    </w:p>
  </w:footnote>
  <w:footnote w:type="continuationSeparator" w:id="0">
    <w:p w:rsidR="00094ECA" w:rsidRDefault="00094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C0D" w:rsidRDefault="002E7F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CD3E16">
      <w:rPr>
        <w:rFonts w:ascii="Times New Roman" w:eastAsia="Times New Roman" w:hAnsi="Times New Roman" w:cs="Times New Roman"/>
        <w:noProof/>
        <w:color w:val="000000"/>
        <w:sz w:val="24"/>
        <w:szCs w:val="24"/>
      </w:rPr>
      <w:t>6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004C0D" w:rsidRDefault="002E7F53">
    <w:pPr>
      <w:tabs>
        <w:tab w:val="center" w:pos="4677"/>
        <w:tab w:val="right" w:pos="9355"/>
      </w:tabs>
      <w:spacing w:after="0" w:line="240" w:lineRule="auto"/>
      <w:ind w:right="148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                                                </w:t>
    </w:r>
    <w:r>
      <w:rPr>
        <w:rFonts w:ascii="Times New Roman" w:eastAsia="Times New Roman" w:hAnsi="Times New Roman" w:cs="Times New Roman"/>
        <w:sz w:val="24"/>
        <w:szCs w:val="24"/>
      </w:rPr>
      <w:br/>
    </w:r>
  </w:p>
  <w:p w:rsidR="00004C0D" w:rsidRDefault="00094EC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6196B"/>
    <w:multiLevelType w:val="hybridMultilevel"/>
    <w:tmpl w:val="8B20ED2E"/>
    <w:lvl w:ilvl="0" w:tplc="69066E0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D3107"/>
    <w:multiLevelType w:val="hybridMultilevel"/>
    <w:tmpl w:val="75DAAA14"/>
    <w:lvl w:ilvl="0" w:tplc="11228EA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2C"/>
    <w:rsid w:val="00037AA4"/>
    <w:rsid w:val="0009340A"/>
    <w:rsid w:val="00094ECA"/>
    <w:rsid w:val="001D4FBC"/>
    <w:rsid w:val="002B1674"/>
    <w:rsid w:val="002E7F53"/>
    <w:rsid w:val="003D5120"/>
    <w:rsid w:val="003E7F2C"/>
    <w:rsid w:val="0043311B"/>
    <w:rsid w:val="004418A1"/>
    <w:rsid w:val="005A3DB9"/>
    <w:rsid w:val="005D2AEB"/>
    <w:rsid w:val="00607EC2"/>
    <w:rsid w:val="006B1851"/>
    <w:rsid w:val="008C3AEE"/>
    <w:rsid w:val="008F0C8E"/>
    <w:rsid w:val="00910727"/>
    <w:rsid w:val="00946653"/>
    <w:rsid w:val="0097429E"/>
    <w:rsid w:val="009A6E95"/>
    <w:rsid w:val="00A363F2"/>
    <w:rsid w:val="00AB5E57"/>
    <w:rsid w:val="00B31E1A"/>
    <w:rsid w:val="00BB4C2E"/>
    <w:rsid w:val="00C221D5"/>
    <w:rsid w:val="00CD3E16"/>
    <w:rsid w:val="00CF5902"/>
    <w:rsid w:val="00E86C9E"/>
    <w:rsid w:val="00EA7CD0"/>
    <w:rsid w:val="00EC5912"/>
    <w:rsid w:val="00EC79E4"/>
    <w:rsid w:val="00ED08B2"/>
    <w:rsid w:val="00FC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617D6-03E7-487F-8376-F93F4134A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F53"/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E7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rvps14">
    <w:name w:val="rvps14"/>
    <w:basedOn w:val="a"/>
    <w:rsid w:val="002E7F53"/>
    <w:pPr>
      <w:spacing w:before="100" w:beforeAutospacing="1" w:after="100" w:afterAutospacing="1" w:line="276" w:lineRule="auto"/>
    </w:pPr>
    <w:rPr>
      <w:rFonts w:cs="Times New Roman"/>
      <w:lang w:val="ru-RU"/>
    </w:rPr>
  </w:style>
  <w:style w:type="character" w:styleId="a4">
    <w:name w:val="Hyperlink"/>
    <w:basedOn w:val="a0"/>
    <w:uiPriority w:val="99"/>
    <w:semiHidden/>
    <w:unhideWhenUsed/>
    <w:rsid w:val="002E7F53"/>
    <w:rPr>
      <w:color w:val="0000FF"/>
      <w:u w:val="single"/>
    </w:rPr>
  </w:style>
  <w:style w:type="paragraph" w:customStyle="1" w:styleId="rvps2">
    <w:name w:val="rvps2"/>
    <w:basedOn w:val="a"/>
    <w:rsid w:val="002E7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No Spacing"/>
    <w:uiPriority w:val="1"/>
    <w:qFormat/>
    <w:rsid w:val="002E7F53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character" w:styleId="a6">
    <w:name w:val="Strong"/>
    <w:uiPriority w:val="22"/>
    <w:qFormat/>
    <w:rsid w:val="002E7F53"/>
    <w:rPr>
      <w:b/>
      <w:bCs/>
    </w:rPr>
  </w:style>
  <w:style w:type="character" w:customStyle="1" w:styleId="rvts0">
    <w:name w:val="rvts0"/>
    <w:basedOn w:val="a0"/>
    <w:rsid w:val="002E7F53"/>
    <w:rPr>
      <w:rFonts w:cs="Times New Roman"/>
    </w:rPr>
  </w:style>
  <w:style w:type="paragraph" w:styleId="a7">
    <w:name w:val="List Paragraph"/>
    <w:basedOn w:val="a"/>
    <w:uiPriority w:val="34"/>
    <w:qFormat/>
    <w:rsid w:val="002E7F53"/>
    <w:pPr>
      <w:spacing w:after="200" w:line="276" w:lineRule="auto"/>
      <w:ind w:left="720"/>
      <w:contextualSpacing/>
    </w:pPr>
    <w:rPr>
      <w:rFonts w:cs="Times New Roman"/>
      <w:lang w:eastAsia="en-US"/>
    </w:rPr>
  </w:style>
  <w:style w:type="paragraph" w:customStyle="1" w:styleId="rvps7">
    <w:name w:val="rvps7"/>
    <w:basedOn w:val="a"/>
    <w:rsid w:val="002E7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2E7F53"/>
  </w:style>
  <w:style w:type="paragraph" w:styleId="a8">
    <w:name w:val="Balloon Text"/>
    <w:basedOn w:val="a"/>
    <w:link w:val="a9"/>
    <w:uiPriority w:val="99"/>
    <w:semiHidden/>
    <w:unhideWhenUsed/>
    <w:rsid w:val="00A36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63F2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13" Type="http://schemas.openxmlformats.org/officeDocument/2006/relationships/hyperlink" Target="mailto:inbox@br.od.court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815-2017-%D0%BF" TargetMode="External"/><Relationship Id="rId12" Type="http://schemas.openxmlformats.org/officeDocument/2006/relationships/hyperlink" Target="https://career.gov.ua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1682-18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zakon.rada.gov.ua/laws/show/1682-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46-2016-%D0%BF" TargetMode="External"/><Relationship Id="rId14" Type="http://schemas.openxmlformats.org/officeDocument/2006/relationships/hyperlink" Target="http://search.ligazakon.ua/l_doc2.nsf/link1/KP17081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1885</Words>
  <Characters>10747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2021-11-08T10:00:00Z</cp:lastPrinted>
  <dcterms:created xsi:type="dcterms:W3CDTF">2021-10-18T08:01:00Z</dcterms:created>
  <dcterms:modified xsi:type="dcterms:W3CDTF">2021-11-08T11:12:00Z</dcterms:modified>
</cp:coreProperties>
</file>