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8E" w:rsidRPr="00AB28EB" w:rsidRDefault="00244E8E" w:rsidP="00244E8E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E8E" w:rsidRPr="00AB28EB" w:rsidRDefault="00244E8E" w:rsidP="00244E8E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5" w:anchor="n74" w:tgtFrame="_blank" w:history="1">
        <w:r w:rsidRPr="00AB28EB">
          <w:rPr>
            <w:rStyle w:val="a4"/>
            <w:rFonts w:ascii="Times New Roman" w:hAnsi="Times New Roman" w:cs="Times New Roman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:rsidR="00244E8E" w:rsidRPr="00E5018E" w:rsidRDefault="00244E8E" w:rsidP="00244E8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E8E" w:rsidRDefault="00244E8E" w:rsidP="00244E8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E8E" w:rsidRPr="00541C46" w:rsidRDefault="00244E8E" w:rsidP="00244E8E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:rsidR="00244E8E" w:rsidRDefault="00244E8E" w:rsidP="00244E8E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:rsidR="00244E8E" w:rsidRDefault="00244E8E" w:rsidP="00244E8E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</w:t>
      </w:r>
      <w:proofErr w:type="spellStart"/>
      <w:r>
        <w:rPr>
          <w:rStyle w:val="rvts15"/>
        </w:rPr>
        <w:t>Біляївського</w:t>
      </w:r>
      <w:proofErr w:type="spellEnd"/>
      <w:r>
        <w:rPr>
          <w:rStyle w:val="rvts15"/>
        </w:rPr>
        <w:t xml:space="preserve">  районного суду</w:t>
      </w:r>
    </w:p>
    <w:p w:rsidR="00244E8E" w:rsidRDefault="00244E8E" w:rsidP="00244E8E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:rsidR="00244E8E" w:rsidRPr="00541C46" w:rsidRDefault="00244E8E" w:rsidP="00244E8E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="00851A9F">
        <w:rPr>
          <w:rStyle w:val="rvts15"/>
        </w:rPr>
        <w:t xml:space="preserve">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2</w:t>
      </w:r>
      <w:r w:rsidR="00851A9F">
        <w:rPr>
          <w:rStyle w:val="rvts15"/>
        </w:rPr>
        <w:t>4</w:t>
      </w:r>
      <w:r>
        <w:rPr>
          <w:rStyle w:val="rvts15"/>
        </w:rPr>
        <w:t>.03.2021</w:t>
      </w:r>
      <w:r w:rsidRPr="00541C46">
        <w:rPr>
          <w:rStyle w:val="rvts15"/>
        </w:rPr>
        <w:t xml:space="preserve"> року</w:t>
      </w:r>
    </w:p>
    <w:p w:rsidR="00244E8E" w:rsidRPr="00541C46" w:rsidRDefault="00244E8E" w:rsidP="00244E8E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="00851A9F">
        <w:rPr>
          <w:rStyle w:val="rvts15"/>
        </w:rPr>
        <w:t xml:space="preserve">  </w:t>
      </w:r>
      <w:r w:rsidRPr="00541C46">
        <w:rPr>
          <w:rStyle w:val="rvts15"/>
        </w:rPr>
        <w:t xml:space="preserve">№ </w:t>
      </w:r>
      <w:r w:rsidR="00EA45AA">
        <w:rPr>
          <w:rStyle w:val="rvts15"/>
        </w:rPr>
        <w:t>23-од</w:t>
      </w:r>
    </w:p>
    <w:p w:rsidR="00244E8E" w:rsidRPr="00E5018E" w:rsidRDefault="00244E8E" w:rsidP="00244E8E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E8E" w:rsidRPr="00541C46" w:rsidRDefault="00244E8E" w:rsidP="00244E8E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:rsidR="00244E8E" w:rsidRPr="00541C46" w:rsidRDefault="00244E8E" w:rsidP="00244E8E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:rsidR="00244E8E" w:rsidRPr="00AB28EB" w:rsidRDefault="00244E8E" w:rsidP="00244E8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8EB"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консультант </w:t>
      </w:r>
      <w:r w:rsidR="00413F56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суду Березівського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 суду Одеської області </w:t>
      </w:r>
    </w:p>
    <w:p w:rsidR="00244E8E" w:rsidRDefault="00244E8E" w:rsidP="00244E8E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</w:t>
      </w:r>
      <w:r w:rsidR="00A4605A">
        <w:rPr>
          <w:rStyle w:val="rvts15"/>
        </w:rPr>
        <w:t xml:space="preserve"> </w:t>
      </w:r>
      <w:r w:rsidR="00413F56">
        <w:rPr>
          <w:rStyle w:val="rvts15"/>
        </w:rPr>
        <w:t>Березівка</w:t>
      </w:r>
      <w:r w:rsidRPr="00541C46">
        <w:rPr>
          <w:rStyle w:val="rvts15"/>
        </w:rPr>
        <w:t>, вул.</w:t>
      </w:r>
      <w:r w:rsidR="00413F56">
        <w:rPr>
          <w:rStyle w:val="rvts15"/>
        </w:rPr>
        <w:t>Миру,17</w:t>
      </w:r>
      <w:r w:rsidRPr="00541C46">
        <w:rPr>
          <w:rStyle w:val="rvts15"/>
        </w:rPr>
        <w:t>)</w:t>
      </w:r>
    </w:p>
    <w:p w:rsidR="00244E8E" w:rsidRPr="00541C46" w:rsidRDefault="00244E8E" w:rsidP="00244E8E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44E8E" w:rsidRPr="00E5018E" w:rsidRDefault="00244E8E" w:rsidP="0024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244E8E" w:rsidRPr="00E5018E" w:rsidTr="00657E8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244E8E" w:rsidRPr="00E5018E" w:rsidTr="00657E87">
        <w:trPr>
          <w:trHeight w:val="12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05A" w:rsidRPr="00AD0986" w:rsidRDefault="00244E8E" w:rsidP="00A4605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05A">
              <w:rPr>
                <w:lang w:val="uk-UA"/>
              </w:rPr>
              <w:t xml:space="preserve"> </w:t>
            </w:r>
            <w:r w:rsidR="00A4605A" w:rsidRPr="00AD0986">
              <w:rPr>
                <w:rFonts w:ascii="Times New Roman" w:hAnsi="Times New Roman"/>
                <w:sz w:val="24"/>
                <w:szCs w:val="24"/>
                <w:lang w:val="uk-UA"/>
              </w:rPr>
              <w:t>1.Забезпечує достовірність, об’єктивність, оперативність, стабільність та цілісність статистичної інформації про роботу суду.</w:t>
            </w:r>
            <w:r w:rsidR="00A4605A" w:rsidRPr="00AD0986">
              <w:rPr>
                <w:sz w:val="24"/>
                <w:szCs w:val="24"/>
                <w:lang w:val="uk-UA"/>
              </w:rPr>
              <w:t xml:space="preserve">        </w:t>
            </w:r>
          </w:p>
          <w:p w:rsidR="00A4605A" w:rsidRPr="00AD0986" w:rsidRDefault="00A4605A" w:rsidP="00A4605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09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  <w:r w:rsidRPr="00AD0986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та здійснює підготовку статистичних таблиць, довідок, інформацій для використання в діяльності суду, на оперативних нарадах, при проведенні тенденцій динаміки основних показників судочинства.</w:t>
            </w:r>
            <w:r w:rsidRPr="00AD0986">
              <w:rPr>
                <w:sz w:val="24"/>
                <w:szCs w:val="24"/>
                <w:lang w:val="uk-UA"/>
              </w:rPr>
              <w:t xml:space="preserve">        </w:t>
            </w:r>
          </w:p>
          <w:p w:rsidR="00A4605A" w:rsidRPr="00AD0986" w:rsidRDefault="00A4605A" w:rsidP="00A4605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09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AD0986">
              <w:rPr>
                <w:rFonts w:ascii="Times New Roman" w:hAnsi="Times New Roman"/>
                <w:sz w:val="24"/>
                <w:szCs w:val="24"/>
                <w:lang w:val="uk-UA"/>
              </w:rPr>
              <w:t>Вживає заходів щодо забезпечення гласності даних судової статистики, цією метою готувати відповідні довідки, інформацію та здійснювати постійний зв'язок із засобами масової інформації з питань судової статистики.</w:t>
            </w:r>
            <w:r w:rsidRPr="00AD0986">
              <w:rPr>
                <w:sz w:val="24"/>
                <w:szCs w:val="24"/>
                <w:lang w:val="uk-UA"/>
              </w:rPr>
              <w:t xml:space="preserve">          </w:t>
            </w:r>
          </w:p>
          <w:p w:rsidR="00A4605A" w:rsidRPr="00AD0986" w:rsidRDefault="00A4605A" w:rsidP="00A4605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09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AD0986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діловодства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судової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статистики в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суді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підсумками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кожного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звітного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>.</w:t>
            </w:r>
            <w:r w:rsidRPr="00AD0986">
              <w:rPr>
                <w:sz w:val="24"/>
                <w:szCs w:val="24"/>
              </w:rPr>
              <w:t xml:space="preserve">        </w:t>
            </w:r>
          </w:p>
          <w:p w:rsidR="00A4605A" w:rsidRPr="00AD0986" w:rsidRDefault="00A4605A" w:rsidP="00A4605A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09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AD0986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у здійсненні заходів з підвищення кваліфікації працівників суду, які займаються первинним обліком.</w:t>
            </w:r>
          </w:p>
          <w:p w:rsidR="00A4605A" w:rsidRPr="00AD0986" w:rsidRDefault="00A4605A" w:rsidP="00A4605A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09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контрольних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кодексів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  <w:p w:rsidR="00A4605A" w:rsidRPr="00AD0986" w:rsidRDefault="00A4605A" w:rsidP="00A4605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Інформує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суду про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в чинному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законодавстві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судовій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практиці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вищого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>.</w:t>
            </w:r>
            <w:r w:rsidRPr="00AD0986">
              <w:rPr>
                <w:sz w:val="24"/>
                <w:szCs w:val="24"/>
              </w:rPr>
              <w:t xml:space="preserve">      </w:t>
            </w:r>
          </w:p>
          <w:p w:rsidR="00A4605A" w:rsidRPr="00AD0986" w:rsidRDefault="00A4605A" w:rsidP="00A4605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09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кадрову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роботу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  <w:r w:rsidRPr="00AD0986">
              <w:rPr>
                <w:sz w:val="24"/>
                <w:szCs w:val="24"/>
              </w:rPr>
              <w:t xml:space="preserve">      </w:t>
            </w:r>
          </w:p>
          <w:p w:rsidR="00A4605A" w:rsidRPr="00AD0986" w:rsidRDefault="00A4605A" w:rsidP="00A4605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098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Веде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інформаційно-аналітичну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proofErr w:type="gramStart"/>
            <w:r w:rsidRPr="00AD0986">
              <w:rPr>
                <w:rFonts w:ascii="Times New Roman" w:hAnsi="Times New Roman"/>
                <w:sz w:val="24"/>
                <w:szCs w:val="24"/>
              </w:rPr>
              <w:t>« Кадри</w:t>
            </w:r>
            <w:proofErr w:type="gramEnd"/>
            <w:r w:rsidRPr="00AD0986">
              <w:rPr>
                <w:rFonts w:ascii="Times New Roman" w:hAnsi="Times New Roman"/>
                <w:sz w:val="24"/>
                <w:szCs w:val="24"/>
              </w:rPr>
              <w:t>-</w:t>
            </w:r>
            <w:r w:rsidRPr="00AD098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D09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4605A" w:rsidRPr="00AD0986" w:rsidRDefault="00A4605A" w:rsidP="00A4605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</w:t>
            </w:r>
            <w:r w:rsidRPr="00AD0986">
              <w:rPr>
                <w:rFonts w:ascii="Times New Roman" w:hAnsi="Times New Roman"/>
                <w:sz w:val="24"/>
                <w:szCs w:val="24"/>
                <w:lang w:val="uk-UA"/>
              </w:rPr>
              <w:t>Веде військовий облік військовозобов’язаних та призовників і бронювання військовозобов’язаних.</w:t>
            </w:r>
          </w:p>
          <w:p w:rsidR="00A4605A" w:rsidRPr="00AD0986" w:rsidRDefault="00A4605A" w:rsidP="00A4605A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звернень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юридичних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, проводить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суду з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звернень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>.</w:t>
            </w:r>
            <w:r w:rsidRPr="00AD0986">
              <w:rPr>
                <w:sz w:val="24"/>
                <w:szCs w:val="24"/>
              </w:rPr>
              <w:t xml:space="preserve">      </w:t>
            </w:r>
          </w:p>
          <w:p w:rsidR="00A4605A" w:rsidRPr="00AD0986" w:rsidRDefault="00A4605A" w:rsidP="00A4605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суду та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986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AD0986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A4605A" w:rsidRPr="00F15810" w:rsidRDefault="00A4605A" w:rsidP="00A4605A">
            <w:pPr>
              <w:tabs>
                <w:tab w:val="left" w:pos="470"/>
              </w:tabs>
              <w:spacing w:after="60" w:line="240" w:lineRule="auto"/>
              <w:ind w:right="125"/>
              <w:jc w:val="both"/>
            </w:pPr>
          </w:p>
          <w:p w:rsidR="00244E8E" w:rsidRPr="00F15810" w:rsidRDefault="00244E8E" w:rsidP="00657E87">
            <w:pPr>
              <w:pStyle w:val="a3"/>
              <w:spacing w:before="0" w:beforeAutospacing="0" w:after="0" w:afterAutospacing="0"/>
              <w:ind w:firstLine="15"/>
              <w:jc w:val="both"/>
            </w:pPr>
          </w:p>
        </w:tc>
      </w:tr>
      <w:tr w:rsidR="00244E8E" w:rsidRPr="00E5018E" w:rsidTr="00657E8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r>
              <w:rPr>
                <w:rFonts w:ascii="Times New Roman" w:hAnsi="Times New Roman"/>
                <w:sz w:val="24"/>
                <w:szCs w:val="24"/>
              </w:rPr>
              <w:t>4440</w:t>
            </w:r>
            <w:r w:rsidR="00EA45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244E8E" w:rsidRPr="00E5018E" w:rsidRDefault="00244E8E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E8E" w:rsidRPr="00E5018E" w:rsidRDefault="00244E8E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E8E" w:rsidRPr="00E5018E" w:rsidRDefault="00244E8E" w:rsidP="00657E8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244E8E" w:rsidRPr="00E5018E" w:rsidTr="00657E8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F82BE2" w:rsidP="00657E87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строкове </w:t>
            </w:r>
          </w:p>
        </w:tc>
      </w:tr>
      <w:tr w:rsidR="00244E8E" w:rsidRPr="00E5018E" w:rsidTr="00657E8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6" w:anchor="n199" w:history="1">
              <w:r w:rsidRPr="00E5018E">
                <w:rPr>
                  <w:rStyle w:val="a4"/>
                  <w:rFonts w:ascii="Times New Roman" w:hAnsi="Times New Roman" w:cs="Times New Roman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:rsidR="00244E8E" w:rsidRPr="00E5018E" w:rsidRDefault="00244E8E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7" w:anchor="n1039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8" w:anchor="n1039" w:history="1">
              <w:r w:rsidRPr="00E5018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244E8E" w:rsidRPr="00E5018E" w:rsidRDefault="00244E8E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244E8E" w:rsidRPr="00E5018E" w:rsidRDefault="00244E8E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244E8E" w:rsidRPr="00E5018E" w:rsidRDefault="00244E8E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44E8E" w:rsidRPr="00E5018E" w:rsidRDefault="00244E8E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244E8E" w:rsidRPr="00E5018E" w:rsidRDefault="00244E8E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:rsidR="00244E8E" w:rsidRPr="00E5018E" w:rsidRDefault="00244E8E" w:rsidP="00657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0" w:anchor="n14" w:tgtFrame="_blank" w:history="1">
              <w:r w:rsidRPr="00E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:rsidR="00244E8E" w:rsidRPr="00E5018E" w:rsidRDefault="00244E8E" w:rsidP="00657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:rsidR="00244E8E" w:rsidRPr="00E5018E" w:rsidRDefault="00244E8E" w:rsidP="00657E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44E8E" w:rsidRPr="00E5018E" w:rsidRDefault="00244E8E" w:rsidP="00657E87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:rsidR="00244E8E" w:rsidRPr="00E5018E" w:rsidRDefault="00244E8E" w:rsidP="00657E87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1" w:history="1">
              <w:r w:rsidRPr="00E5018E">
                <w:rPr>
                  <w:rStyle w:val="a4"/>
                  <w:lang w:val="en-US"/>
                </w:rPr>
                <w:t>https</w:t>
              </w:r>
              <w:r w:rsidRPr="00E5018E">
                <w:rPr>
                  <w:rStyle w:val="a4"/>
                  <w:lang w:val="ru-RU"/>
                </w:rPr>
                <w:t>://</w:t>
              </w:r>
              <w:r w:rsidRPr="00E5018E">
                <w:rPr>
                  <w:rStyle w:val="a4"/>
                  <w:lang w:val="en-US"/>
                </w:rPr>
                <w:t>career</w:t>
              </w:r>
              <w:r w:rsidRPr="00E5018E">
                <w:rPr>
                  <w:rStyle w:val="a4"/>
                  <w:lang w:val="ru-RU"/>
                </w:rPr>
                <w:t>.</w:t>
              </w:r>
              <w:proofErr w:type="spellStart"/>
              <w:r w:rsidRPr="00E5018E">
                <w:rPr>
                  <w:rStyle w:val="a4"/>
                  <w:lang w:val="en-US"/>
                </w:rPr>
                <w:t>gov</w:t>
              </w:r>
              <w:proofErr w:type="spellEnd"/>
              <w:r w:rsidRPr="00E5018E">
                <w:rPr>
                  <w:rStyle w:val="a4"/>
                  <w:lang w:val="ru-RU"/>
                </w:rPr>
                <w:t>.</w:t>
              </w:r>
              <w:proofErr w:type="spellStart"/>
              <w:r w:rsidRPr="00E5018E">
                <w:rPr>
                  <w:rStyle w:val="a4"/>
                  <w:lang w:val="en-US"/>
                </w:rPr>
                <w:t>ua</w:t>
              </w:r>
              <w:proofErr w:type="spellEnd"/>
              <w:r w:rsidRPr="00E5018E">
                <w:rPr>
                  <w:rStyle w:val="a4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:rsidR="00244E8E" w:rsidRPr="00E5018E" w:rsidRDefault="00244E8E" w:rsidP="00657E8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44E8E" w:rsidRPr="00E5018E" w:rsidRDefault="00244E8E" w:rsidP="00EA45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1</w:t>
            </w:r>
            <w:r w:rsidR="00EA4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год. 00 хв. </w:t>
            </w:r>
            <w:r w:rsidR="00EA45AA">
              <w:rPr>
                <w:rFonts w:ascii="Times New Roman" w:hAnsi="Times New Roman" w:cs="Times New Roman"/>
                <w:sz w:val="24"/>
                <w:szCs w:val="24"/>
              </w:rPr>
              <w:t xml:space="preserve">02 квітня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2021 року.</w:t>
            </w:r>
          </w:p>
        </w:tc>
      </w:tr>
      <w:tr w:rsidR="00244E8E" w:rsidRPr="00E5018E" w:rsidTr="00657E8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44E8E" w:rsidRPr="00E5018E" w:rsidTr="00657E8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Default="00244E8E" w:rsidP="00657E8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A45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квітня 2021 року о </w:t>
            </w:r>
            <w:r w:rsidR="00823B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A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годині </w:t>
            </w:r>
            <w:r w:rsidR="00EA45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у приміщенні </w:t>
            </w:r>
            <w:r w:rsidR="0085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60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A9F">
              <w:rPr>
                <w:rFonts w:ascii="Times New Roman" w:hAnsi="Times New Roman" w:cs="Times New Roman"/>
                <w:sz w:val="24"/>
                <w:szCs w:val="24"/>
              </w:rPr>
              <w:t>Березівка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851A9F">
              <w:rPr>
                <w:rFonts w:ascii="Times New Roman" w:hAnsi="Times New Roman" w:cs="Times New Roman"/>
                <w:sz w:val="24"/>
                <w:szCs w:val="24"/>
              </w:rPr>
              <w:t>Миру,17</w:t>
            </w:r>
            <w:r w:rsidR="00604209">
              <w:rPr>
                <w:rFonts w:ascii="Times New Roman" w:hAnsi="Times New Roman" w:cs="Times New Roman"/>
                <w:sz w:val="24"/>
                <w:szCs w:val="24"/>
              </w:rPr>
              <w:t>, Одеська область,  кабінет №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244E8E" w:rsidRDefault="00244E8E" w:rsidP="00657E8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8E" w:rsidRDefault="00244E8E" w:rsidP="00657E8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="0085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: м. Б</w:t>
            </w:r>
            <w:r w:rsidR="00851A9F">
              <w:rPr>
                <w:rFonts w:ascii="Times New Roman" w:hAnsi="Times New Roman" w:cs="Times New Roman"/>
                <w:sz w:val="24"/>
                <w:szCs w:val="24"/>
              </w:rPr>
              <w:t>ерезівка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851A9F">
              <w:rPr>
                <w:rFonts w:ascii="Times New Roman" w:hAnsi="Times New Roman" w:cs="Times New Roman"/>
                <w:sz w:val="24"/>
                <w:szCs w:val="24"/>
              </w:rPr>
              <w:t>Миру,17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Одеська область,  кабінет № 1</w:t>
            </w:r>
            <w:r w:rsidR="00604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244E8E" w:rsidRPr="00E5018E" w:rsidRDefault="00244E8E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4E8E" w:rsidRPr="00E5018E" w:rsidTr="00657E87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F56" w:rsidRDefault="00413F56" w:rsidP="00657E87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Данилейчук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A45AA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ілія Валеріївна </w:t>
            </w:r>
          </w:p>
          <w:p w:rsidR="00244E8E" w:rsidRPr="00413F56" w:rsidRDefault="00413F56" w:rsidP="00657E87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4E8E" w:rsidRPr="00E5018E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(0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97</w:t>
            </w:r>
            <w:r w:rsidR="00244E8E" w:rsidRPr="00E5018E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573-96-19</w:t>
            </w:r>
          </w:p>
          <w:p w:rsidR="00244E8E" w:rsidRPr="00413F56" w:rsidRDefault="00823B8B" w:rsidP="00851A9F">
            <w:pPr>
              <w:pStyle w:val="rvps14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851A9F">
                <w:rPr>
                  <w:rStyle w:val="a4"/>
                  <w:sz w:val="20"/>
                  <w:szCs w:val="20"/>
                </w:rPr>
                <w:t>inbox@br.od.court.gov.ua</w:t>
              </w:r>
            </w:hyperlink>
          </w:p>
        </w:tc>
      </w:tr>
      <w:tr w:rsidR="00244E8E" w:rsidRPr="00E5018E" w:rsidTr="00657E8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44E8E" w:rsidRPr="00E5018E" w:rsidTr="00657E8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741DC2" w:rsidRDefault="00244E8E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244E8E" w:rsidRPr="00E5018E" w:rsidTr="00657E8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741DC2" w:rsidRDefault="00244E8E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244E8E" w:rsidRPr="00E5018E" w:rsidTr="00657E8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741DC2" w:rsidRDefault="00244E8E" w:rsidP="00657E87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44E8E" w:rsidRPr="00E5018E" w:rsidTr="00657E8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823B8B" w:rsidP="00657E8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 w:rsidR="00244E8E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244E8E" w:rsidRPr="00E5018E" w:rsidTr="00657E8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44E8E" w:rsidRPr="00E5018E" w:rsidTr="00657E8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244E8E" w:rsidRPr="00E5018E" w:rsidRDefault="00244E8E" w:rsidP="00657E87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244E8E" w:rsidRPr="00E5018E" w:rsidRDefault="00244E8E" w:rsidP="00657E87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244E8E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44E8E" w:rsidRPr="00E5018E" w:rsidRDefault="00244E8E" w:rsidP="00657E87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44E8E" w:rsidRPr="00E5018E" w:rsidRDefault="00244E8E" w:rsidP="00657E87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44E8E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9A5CB4" w:rsidRDefault="00244E8E" w:rsidP="00657E8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9A5CB4" w:rsidRDefault="00244E8E" w:rsidP="00244E8E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:rsidR="00244E8E" w:rsidRPr="009A5CB4" w:rsidRDefault="00244E8E" w:rsidP="00244E8E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:rsidR="00244E8E" w:rsidRPr="009A5CB4" w:rsidRDefault="00244E8E" w:rsidP="00244E8E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:rsidR="00244E8E" w:rsidRPr="009A5CB4" w:rsidRDefault="00244E8E" w:rsidP="00244E8E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:rsidR="00244E8E" w:rsidRPr="009A5CB4" w:rsidRDefault="00244E8E" w:rsidP="00244E8E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:rsidR="00244E8E" w:rsidRPr="009A5CB4" w:rsidRDefault="00244E8E" w:rsidP="00244E8E">
            <w:pPr>
              <w:pStyle w:val="a7"/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244E8E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44E8E" w:rsidRPr="00E5018E" w:rsidRDefault="00244E8E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244E8E" w:rsidRPr="00E5018E" w:rsidRDefault="00244E8E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44E8E" w:rsidRPr="00E5018E" w:rsidRDefault="00244E8E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44E8E" w:rsidRDefault="00244E8E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</w:t>
            </w:r>
          </w:p>
          <w:p w:rsidR="00244E8E" w:rsidRPr="00E5018E" w:rsidRDefault="00244E8E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:rsidR="00244E8E" w:rsidRPr="00E5018E" w:rsidRDefault="00244E8E" w:rsidP="00657E87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  <w:bookmarkStart w:id="12" w:name="_GoBack"/>
        <w:bookmarkEnd w:id="12"/>
      </w:tr>
      <w:tr w:rsidR="00244E8E" w:rsidRPr="00E5018E" w:rsidTr="00657E8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244E8E" w:rsidRPr="00E5018E" w:rsidTr="00657E8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44E8E" w:rsidRPr="00E5018E" w:rsidTr="00657E8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E8E" w:rsidRPr="00E5018E" w:rsidRDefault="00244E8E" w:rsidP="00657E8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4E8E" w:rsidRPr="00E5018E" w:rsidRDefault="00244E8E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44E8E" w:rsidRPr="00E5018E" w:rsidRDefault="00244E8E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244E8E" w:rsidRPr="00E5018E" w:rsidRDefault="00244E8E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244E8E" w:rsidRPr="00E5018E" w:rsidRDefault="00244E8E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244E8E" w:rsidRPr="00CE17A3" w:rsidRDefault="00244E8E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:rsidR="00244E8E" w:rsidRPr="00E5018E" w:rsidRDefault="00244E8E" w:rsidP="00657E87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244E8E" w:rsidRPr="00E5018E" w:rsidTr="00657E8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44E8E" w:rsidRPr="00E5018E" w:rsidRDefault="00244E8E" w:rsidP="00657E87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244E8E" w:rsidRPr="00E5018E" w:rsidRDefault="00244E8E" w:rsidP="00657E87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244E8E" w:rsidRPr="00CE17A3" w:rsidRDefault="00244E8E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eading=h.tyjcwt" w:colFirst="0" w:colLast="0"/>
            <w:bookmarkEnd w:id="13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:rsidR="00244E8E" w:rsidRPr="00CE17A3" w:rsidRDefault="00244E8E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:rsidR="00244E8E" w:rsidRPr="00CE17A3" w:rsidRDefault="00244E8E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:rsidR="00244E8E" w:rsidRPr="00CE17A3" w:rsidRDefault="00244E8E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44E8E" w:rsidRPr="00CE17A3" w:rsidRDefault="00244E8E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244E8E" w:rsidRPr="00CE17A3" w:rsidRDefault="00244E8E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Інструкція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 час судового засідання (кримінального провадження);</w:t>
            </w:r>
          </w:p>
          <w:p w:rsidR="00244E8E" w:rsidRPr="00CE17A3" w:rsidRDefault="00244E8E" w:rsidP="00657E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:rsidR="00244E8E" w:rsidRPr="00E5018E" w:rsidRDefault="00244E8E" w:rsidP="00657E87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244E8E" w:rsidRPr="00E5018E" w:rsidTr="00657E8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E5018E" w:rsidRDefault="00244E8E" w:rsidP="0065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E8E" w:rsidRPr="00541C46" w:rsidRDefault="00244E8E" w:rsidP="00657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:rsidR="00244E8E" w:rsidRPr="00541C46" w:rsidRDefault="00244E8E" w:rsidP="00657E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44E8E" w:rsidRPr="00E5018E" w:rsidRDefault="00244E8E" w:rsidP="00657E87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:rsidR="00244E8E" w:rsidRPr="00E5018E" w:rsidRDefault="00244E8E" w:rsidP="00657E87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244E8E" w:rsidRPr="00E5018E" w:rsidRDefault="00244E8E" w:rsidP="0024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E8E" w:rsidRPr="00E5018E" w:rsidRDefault="00244E8E" w:rsidP="0024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CC6" w:rsidRDefault="00083CC6"/>
    <w:sectPr w:rsidR="00083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F0"/>
    <w:rsid w:val="00083CC6"/>
    <w:rsid w:val="002229F0"/>
    <w:rsid w:val="00244E8E"/>
    <w:rsid w:val="00413F56"/>
    <w:rsid w:val="004550DE"/>
    <w:rsid w:val="00604209"/>
    <w:rsid w:val="00823B8B"/>
    <w:rsid w:val="00851A9F"/>
    <w:rsid w:val="00A06987"/>
    <w:rsid w:val="00A4605A"/>
    <w:rsid w:val="00EA45AA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18FE"/>
  <w15:chartTrackingRefBased/>
  <w15:docId w15:val="{DA894D2A-46C6-46B2-9690-5B85870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8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14">
    <w:name w:val="rvps14"/>
    <w:basedOn w:val="a"/>
    <w:rsid w:val="00244E8E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4">
    <w:name w:val="Hyperlink"/>
    <w:basedOn w:val="a0"/>
    <w:unhideWhenUsed/>
    <w:rsid w:val="00244E8E"/>
    <w:rPr>
      <w:color w:val="0000FF"/>
      <w:u w:val="single"/>
    </w:rPr>
  </w:style>
  <w:style w:type="paragraph" w:customStyle="1" w:styleId="rvps2">
    <w:name w:val="rvps2"/>
    <w:basedOn w:val="a"/>
    <w:rsid w:val="0024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244E8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Strong"/>
    <w:uiPriority w:val="22"/>
    <w:qFormat/>
    <w:rsid w:val="00244E8E"/>
    <w:rPr>
      <w:b/>
      <w:bCs/>
    </w:rPr>
  </w:style>
  <w:style w:type="character" w:customStyle="1" w:styleId="rvts0">
    <w:name w:val="rvts0"/>
    <w:basedOn w:val="a0"/>
    <w:rsid w:val="00244E8E"/>
    <w:rPr>
      <w:rFonts w:cs="Times New Roman"/>
    </w:rPr>
  </w:style>
  <w:style w:type="paragraph" w:styleId="a7">
    <w:name w:val="List Paragraph"/>
    <w:basedOn w:val="a"/>
    <w:uiPriority w:val="34"/>
    <w:qFormat/>
    <w:rsid w:val="00244E8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4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4E8E"/>
  </w:style>
  <w:style w:type="paragraph" w:customStyle="1" w:styleId="1">
    <w:name w:val="Без интервала1"/>
    <w:rsid w:val="00A4605A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://search.ligazakon.ua/l_doc2.nsf/link1/KP1708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inbox@br.od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career.gov.ua/" TargetMode="External"/><Relationship Id="rId5" Type="http://schemas.openxmlformats.org/officeDocument/2006/relationships/hyperlink" Target="https://zakon.rada.gov.ua/laws/show/815-2017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2021-03-23T07:56:00Z</dcterms:created>
  <dcterms:modified xsi:type="dcterms:W3CDTF">2021-03-24T11:08:00Z</dcterms:modified>
</cp:coreProperties>
</file>