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9B" w:rsidRPr="00AB28EB" w:rsidRDefault="002C349B" w:rsidP="002C349B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7" w:anchor="n74" w:tgtFrame="_blank" w:history="1">
        <w:r w:rsidRPr="00AB28EB">
          <w:rPr>
            <w:rStyle w:val="a4"/>
            <w:rFonts w:ascii="Times New Roman" w:hAnsi="Times New Roman" w:cs="Times New Roman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:rsidR="002C349B" w:rsidRPr="00E5018E" w:rsidRDefault="002C349B" w:rsidP="002C349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49B" w:rsidRDefault="002C349B" w:rsidP="002C349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49B" w:rsidRPr="00541C46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:rsidR="002C349B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</w:t>
      </w:r>
      <w:r w:rsidR="00FC2C37">
        <w:rPr>
          <w:rStyle w:val="rvts15"/>
        </w:rPr>
        <w:t xml:space="preserve">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:rsidR="002C349B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</w:t>
      </w:r>
      <w:r w:rsidR="00FC2C37">
        <w:rPr>
          <w:rStyle w:val="rvts15"/>
        </w:rPr>
        <w:t xml:space="preserve">                               </w:t>
      </w:r>
      <w:r>
        <w:rPr>
          <w:rStyle w:val="rvts15"/>
        </w:rPr>
        <w:t xml:space="preserve">  </w:t>
      </w:r>
      <w:r w:rsidR="00FC2C37">
        <w:rPr>
          <w:rStyle w:val="rvts15"/>
        </w:rPr>
        <w:t xml:space="preserve">Березівського </w:t>
      </w:r>
      <w:r>
        <w:rPr>
          <w:rStyle w:val="rvts15"/>
        </w:rPr>
        <w:t xml:space="preserve">  районного суду</w:t>
      </w:r>
    </w:p>
    <w:p w:rsidR="002C349B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</w:t>
      </w:r>
      <w:r w:rsidR="00FC2C37">
        <w:rPr>
          <w:rStyle w:val="rvts15"/>
        </w:rPr>
        <w:t xml:space="preserve">                            </w:t>
      </w:r>
      <w:r>
        <w:rPr>
          <w:rStyle w:val="rvts15"/>
        </w:rPr>
        <w:t xml:space="preserve"> Одеської області</w:t>
      </w:r>
    </w:p>
    <w:p w:rsidR="002C349B" w:rsidRPr="00541C46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від </w:t>
      </w:r>
      <w:r>
        <w:rPr>
          <w:rStyle w:val="rvts15"/>
        </w:rPr>
        <w:t xml:space="preserve">  2</w:t>
      </w:r>
      <w:r w:rsidR="000A6D99">
        <w:rPr>
          <w:rStyle w:val="rvts15"/>
        </w:rPr>
        <w:t>4</w:t>
      </w:r>
      <w:r>
        <w:rPr>
          <w:rStyle w:val="rvts15"/>
        </w:rPr>
        <w:t>.03.2021</w:t>
      </w:r>
      <w:r w:rsidRPr="00541C46">
        <w:rPr>
          <w:rStyle w:val="rvts15"/>
        </w:rPr>
        <w:t xml:space="preserve"> року</w:t>
      </w:r>
    </w:p>
    <w:p w:rsidR="002C349B" w:rsidRPr="00541C46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</w:t>
      </w:r>
      <w:r w:rsidR="00FC2C37">
        <w:rPr>
          <w:rStyle w:val="rvts15"/>
        </w:rPr>
        <w:t xml:space="preserve">                              </w:t>
      </w:r>
      <w:r w:rsidR="00284D66">
        <w:rPr>
          <w:rStyle w:val="rvts15"/>
        </w:rPr>
        <w:t xml:space="preserve"> </w:t>
      </w:r>
      <w:r w:rsidR="00FC2C37">
        <w:rPr>
          <w:rStyle w:val="rvts15"/>
        </w:rPr>
        <w:t xml:space="preserve"> №23-од</w:t>
      </w:r>
    </w:p>
    <w:p w:rsidR="002C349B" w:rsidRPr="00E5018E" w:rsidRDefault="002C349B" w:rsidP="002C349B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49B" w:rsidRPr="00FC2C37" w:rsidRDefault="002C349B" w:rsidP="002C349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FC2C37">
        <w:rPr>
          <w:rStyle w:val="rvts15"/>
        </w:rPr>
        <w:t xml:space="preserve">УМОВИ </w:t>
      </w:r>
      <w:r w:rsidRPr="00FC2C37">
        <w:br/>
      </w:r>
      <w:r w:rsidRPr="00FC2C37">
        <w:rPr>
          <w:rStyle w:val="rvts15"/>
        </w:rPr>
        <w:t>проведення конкурсу</w:t>
      </w:r>
    </w:p>
    <w:p w:rsidR="002C349B" w:rsidRPr="00FC2C37" w:rsidRDefault="002C349B" w:rsidP="002C349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FC2C37">
        <w:rPr>
          <w:rStyle w:val="rvts15"/>
        </w:rPr>
        <w:t xml:space="preserve">на зайняття вакантної посади державної служби </w:t>
      </w:r>
      <w:r w:rsidRPr="00FC2C37">
        <w:rPr>
          <w:rStyle w:val="rvts15"/>
          <w:lang w:val="ru-RU"/>
        </w:rPr>
        <w:t>(</w:t>
      </w:r>
      <w:r w:rsidRPr="00FC2C37">
        <w:rPr>
          <w:rStyle w:val="rvts15"/>
        </w:rPr>
        <w:t>категорії «В»</w:t>
      </w:r>
      <w:r w:rsidRPr="00FC2C37">
        <w:rPr>
          <w:rStyle w:val="rvts15"/>
          <w:lang w:val="ru-RU"/>
        </w:rPr>
        <w:t>)</w:t>
      </w:r>
      <w:r w:rsidRPr="00FC2C37">
        <w:rPr>
          <w:rStyle w:val="rvts15"/>
        </w:rPr>
        <w:t xml:space="preserve"> -</w:t>
      </w:r>
    </w:p>
    <w:p w:rsidR="002C349B" w:rsidRPr="00FC2C37" w:rsidRDefault="002C349B" w:rsidP="002C349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C37">
        <w:rPr>
          <w:rStyle w:val="rvts15"/>
          <w:rFonts w:ascii="Times New Roman" w:hAnsi="Times New Roman" w:cs="Times New Roman"/>
          <w:bCs/>
          <w:sz w:val="24"/>
          <w:szCs w:val="24"/>
        </w:rPr>
        <w:t>секретар</w:t>
      </w:r>
      <w:r w:rsidRPr="00FC2C37">
        <w:rPr>
          <w:rStyle w:val="rvts15"/>
          <w:bCs/>
          <w:sz w:val="24"/>
          <w:szCs w:val="24"/>
        </w:rPr>
        <w:t xml:space="preserve"> </w:t>
      </w:r>
      <w:r w:rsidRPr="00FC2C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="000A6D99" w:rsidRPr="00FC2C37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Березівського </w:t>
      </w:r>
      <w:r w:rsidRPr="00FC2C3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 суду Одеської області </w:t>
      </w:r>
    </w:p>
    <w:p w:rsidR="002C349B" w:rsidRPr="00FC2C37" w:rsidRDefault="002C349B" w:rsidP="002C349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FC2C37">
        <w:rPr>
          <w:rStyle w:val="rvts15"/>
        </w:rPr>
        <w:t>(Одеська область,  м.</w:t>
      </w:r>
      <w:r w:rsidR="00FC2C37" w:rsidRPr="00FC2C37">
        <w:rPr>
          <w:rStyle w:val="rvts15"/>
        </w:rPr>
        <w:t xml:space="preserve"> </w:t>
      </w:r>
      <w:r w:rsidR="000A6D99" w:rsidRPr="00FC2C37">
        <w:rPr>
          <w:rStyle w:val="rvts15"/>
        </w:rPr>
        <w:t>Березівка</w:t>
      </w:r>
      <w:r w:rsidRPr="00FC2C37">
        <w:rPr>
          <w:rStyle w:val="rvts15"/>
        </w:rPr>
        <w:t>, вул.</w:t>
      </w:r>
      <w:r w:rsidR="000A6D99" w:rsidRPr="00FC2C37">
        <w:rPr>
          <w:rStyle w:val="rvts15"/>
        </w:rPr>
        <w:t>Миру,17</w:t>
      </w:r>
      <w:r w:rsidRPr="00FC2C37">
        <w:rPr>
          <w:rStyle w:val="rvts15"/>
        </w:rPr>
        <w:t>,)</w:t>
      </w:r>
    </w:p>
    <w:p w:rsidR="002C349B" w:rsidRPr="00E5018E" w:rsidRDefault="002C349B" w:rsidP="002C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2C349B" w:rsidRPr="00E5018E" w:rsidTr="00657E8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2C349B" w:rsidRPr="00E5018E" w:rsidTr="00657E87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D99" w:rsidRPr="00FC2C37" w:rsidRDefault="000A6D99" w:rsidP="000A6D9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A6D99" w:rsidRPr="00FC2C37" w:rsidRDefault="000A6D99" w:rsidP="000A6D9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hAnsi="Times New Roman"/>
                <w:sz w:val="24"/>
                <w:szCs w:val="24"/>
                <w:lang w:val="uk-UA"/>
              </w:rPr>
              <w:t>1.Здійснює судові ви</w:t>
            </w:r>
            <w:r w:rsidR="00FC2C37" w:rsidRPr="00FC2C37">
              <w:rPr>
                <w:rFonts w:ascii="Times New Roman" w:hAnsi="Times New Roman"/>
                <w:sz w:val="24"/>
                <w:szCs w:val="24"/>
                <w:lang w:val="uk-UA"/>
              </w:rPr>
              <w:t>клики та повідомлення в справах</w:t>
            </w:r>
            <w:r w:rsidRPr="00FC2C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знаходяться у провадженні судді, 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 </w:t>
            </w:r>
          </w:p>
          <w:p w:rsidR="000A6D99" w:rsidRPr="00FC2C37" w:rsidRDefault="000A6D99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2.Оформлює та передає до канцелярії суду списки справ </w:t>
            </w:r>
          </w:p>
          <w:p w:rsidR="000A6D99" w:rsidRPr="00FC2C37" w:rsidRDefault="000A6D99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призначених до розгляду. 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Перевіряє наявність і з’ясовує причини відсутності осіб, яких викликано до суду, і  доповідає про це головуючому судді 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судді.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Забезпечує фіксацію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Веде журнал судового засідання.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оформлення копій судових рішень у справах,  які знаходяться в провадженні судді.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заходи щодо вручення копій </w:t>
            </w:r>
            <w:proofErr w:type="spellStart"/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вироку</w:t>
            </w:r>
            <w:proofErr w:type="spellEnd"/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засудженому або виправданому відповідно до вимог Кримінально-процесуального кодексу.  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судовому засіданні при розгляді справи.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Готує виконавчі листи у справах, за якими передбачено негайне виконання.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Оформлює матеріали судових справ і здійснює передачу справ до канцелярії та архівних копій фонограм – до архіву суду, у встановлені чинним законодавством строки. </w:t>
            </w:r>
          </w:p>
          <w:p w:rsidR="002C349B" w:rsidRPr="009F3718" w:rsidRDefault="00FC2C37" w:rsidP="000A6D99">
            <w:pPr>
              <w:pStyle w:val="a3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FC2C37">
              <w:rPr>
                <w:lang w:val="uk-UA"/>
              </w:rPr>
              <w:t>12.</w:t>
            </w:r>
            <w:r w:rsidR="000A6D99" w:rsidRPr="00FC2C37">
              <w:rPr>
                <w:lang w:val="uk-UA"/>
              </w:rPr>
              <w:t>Виконує інші доручення судді,  керівника апарату суду, помічника судді,  що стосується організації розгляду судових справ.</w:t>
            </w:r>
            <w:r w:rsidR="000A6D99">
              <w:rPr>
                <w:lang w:val="uk-UA"/>
              </w:rPr>
              <w:t xml:space="preserve">  </w:t>
            </w:r>
          </w:p>
        </w:tc>
      </w:tr>
      <w:tr w:rsidR="002C349B" w:rsidRPr="00E5018E" w:rsidTr="00657E8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r>
              <w:rPr>
                <w:rFonts w:ascii="Times New Roman" w:hAnsi="Times New Roman"/>
                <w:sz w:val="24"/>
                <w:szCs w:val="24"/>
              </w:rPr>
              <w:t>4440</w:t>
            </w:r>
            <w:r w:rsidR="00FC2C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43182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bookmarkStart w:id="0" w:name="_GoBack"/>
            <w:bookmarkEnd w:id="0"/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2C349B" w:rsidRPr="00E5018E" w:rsidTr="00657E8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2C349B" w:rsidRPr="00E5018E" w:rsidTr="00657E8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8" w:anchor="n199" w:history="1">
              <w:r w:rsidRPr="00E5018E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1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9" w:anchor="n1039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10" w:anchor="n1039" w:history="1">
              <w:r w:rsidRPr="00E5018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2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3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4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5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6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:rsidR="002C349B" w:rsidRPr="00E5018E" w:rsidRDefault="002C349B" w:rsidP="00657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1177"/>
            <w:bookmarkEnd w:id="7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2" w:anchor="n14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8" w:name="n1178"/>
            <w:bookmarkStart w:id="9" w:name="n1181"/>
            <w:bookmarkStart w:id="10" w:name="n1182"/>
            <w:bookmarkEnd w:id="8"/>
            <w:bookmarkEnd w:id="9"/>
            <w:bookmarkEnd w:id="10"/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:rsidR="002C349B" w:rsidRPr="00E5018E" w:rsidRDefault="002C349B" w:rsidP="00657E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C349B" w:rsidRPr="00E5018E" w:rsidRDefault="002C349B" w:rsidP="00657E8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:rsidR="002C349B" w:rsidRPr="00E5018E" w:rsidRDefault="002C349B" w:rsidP="00657E8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4"/>
                  <w:lang w:val="en-US"/>
                </w:rPr>
                <w:t>https</w:t>
              </w:r>
              <w:r w:rsidRPr="00E5018E">
                <w:rPr>
                  <w:rStyle w:val="a4"/>
                  <w:lang w:val="ru-RU"/>
                </w:rPr>
                <w:t>://</w:t>
              </w:r>
              <w:r w:rsidRPr="00E5018E">
                <w:rPr>
                  <w:rStyle w:val="a4"/>
                  <w:lang w:val="en-US"/>
                </w:rPr>
                <w:t>career</w:t>
              </w:r>
              <w:r w:rsidRPr="00E5018E">
                <w:rPr>
                  <w:rStyle w:val="a4"/>
                  <w:lang w:val="ru-RU"/>
                </w:rPr>
                <w:t>.</w:t>
              </w:r>
              <w:proofErr w:type="spellStart"/>
              <w:r w:rsidRPr="00E5018E">
                <w:rPr>
                  <w:rStyle w:val="a4"/>
                  <w:lang w:val="en-US"/>
                </w:rPr>
                <w:t>gov</w:t>
              </w:r>
              <w:proofErr w:type="spellEnd"/>
              <w:r w:rsidRPr="00E5018E">
                <w:rPr>
                  <w:rStyle w:val="a4"/>
                  <w:lang w:val="ru-RU"/>
                </w:rPr>
                <w:t>.</w:t>
              </w:r>
              <w:proofErr w:type="spellStart"/>
              <w:r w:rsidRPr="00E5018E">
                <w:rPr>
                  <w:rStyle w:val="a4"/>
                  <w:lang w:val="en-US"/>
                </w:rPr>
                <w:t>ua</w:t>
              </w:r>
              <w:proofErr w:type="spellEnd"/>
              <w:r w:rsidRPr="00E5018E">
                <w:rPr>
                  <w:rStyle w:val="a4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:rsidR="002C349B" w:rsidRPr="00E5018E" w:rsidRDefault="002C349B" w:rsidP="00657E8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C349B" w:rsidRPr="00E5018E" w:rsidRDefault="002C349B" w:rsidP="00284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Документи приймаються  до 1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год. 00 хв. 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 xml:space="preserve">02 квітня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2021 року.</w:t>
            </w:r>
          </w:p>
        </w:tc>
      </w:tr>
      <w:tr w:rsidR="002C349B" w:rsidRPr="00E5018E" w:rsidTr="00657E8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349B" w:rsidRPr="00E5018E" w:rsidTr="00657E8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1" w:name="_heading=h.gjdgxs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84D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квітня 2021 року о </w:t>
            </w:r>
            <w:r w:rsidR="0028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годині </w:t>
            </w:r>
            <w:r w:rsidR="00284D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="000A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: м. Б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ерезівка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8F5">
              <w:rPr>
                <w:rFonts w:ascii="Times New Roman" w:hAnsi="Times New Roman" w:cs="Times New Roman"/>
                <w:sz w:val="24"/>
                <w:szCs w:val="24"/>
              </w:rPr>
              <w:t xml:space="preserve"> Одеська область,  кабінет №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2C349B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B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="000A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: м. Б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ерезівка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Одеська область,  кабінет № 1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C349B" w:rsidRPr="00E5018E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349B" w:rsidRPr="00E5018E" w:rsidTr="00657E87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D99" w:rsidRDefault="000A6D99" w:rsidP="000A6D99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Данилейчук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84D66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ілія Валеріївна </w:t>
            </w:r>
          </w:p>
          <w:p w:rsidR="000A6D99" w:rsidRPr="00413F56" w:rsidRDefault="000A6D99" w:rsidP="000A6D99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</w:t>
            </w:r>
            <w:r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573-96-19</w:t>
            </w:r>
          </w:p>
          <w:p w:rsidR="002C349B" w:rsidRPr="000A6D99" w:rsidRDefault="003C3E0D" w:rsidP="000A6D99">
            <w:pPr>
              <w:pStyle w:val="rvps14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0A6D99">
                <w:rPr>
                  <w:rStyle w:val="a4"/>
                  <w:sz w:val="20"/>
                  <w:szCs w:val="20"/>
                </w:rPr>
                <w:t>inbox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@</w:t>
              </w:r>
              <w:r w:rsidR="000A6D99">
                <w:rPr>
                  <w:rStyle w:val="a4"/>
                  <w:sz w:val="20"/>
                  <w:szCs w:val="20"/>
                </w:rPr>
                <w:t>br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6D99">
                <w:rPr>
                  <w:rStyle w:val="a4"/>
                  <w:sz w:val="20"/>
                  <w:szCs w:val="20"/>
                </w:rPr>
                <w:t>od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6D99">
                <w:rPr>
                  <w:rStyle w:val="a4"/>
                  <w:sz w:val="20"/>
                  <w:szCs w:val="20"/>
                </w:rPr>
                <w:t>court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6D99">
                <w:rPr>
                  <w:rStyle w:val="a4"/>
                  <w:sz w:val="20"/>
                  <w:szCs w:val="20"/>
                </w:rPr>
                <w:t>gov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0A6D99">
                <w:rPr>
                  <w:rStyle w:val="a4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2C349B" w:rsidRPr="00E5018E" w:rsidTr="00657E8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C349B" w:rsidRPr="00E5018E" w:rsidTr="00657E8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741DC2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2C349B" w:rsidRPr="00E5018E" w:rsidTr="00657E8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741DC2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2C349B" w:rsidRPr="00E5018E" w:rsidTr="00657E8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741DC2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C349B" w:rsidRPr="00E5018E" w:rsidTr="00657E8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3C3E0D" w:rsidP="00657E8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2C349B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C349B" w:rsidRPr="00E5018E" w:rsidTr="00657E8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349B" w:rsidRPr="00E5018E" w:rsidTr="00657E8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C349B" w:rsidRPr="00E5018E" w:rsidRDefault="002C349B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C349B" w:rsidRPr="00E5018E" w:rsidRDefault="002C349B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9A5CB4" w:rsidRDefault="002C349B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:rsidR="002C349B" w:rsidRPr="00C75512" w:rsidRDefault="002C349B" w:rsidP="00657E87">
            <w:pPr>
              <w:pStyle w:val="a7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C349B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349B" w:rsidRPr="00E5018E" w:rsidTr="00657E8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C349B" w:rsidRPr="00E5018E" w:rsidTr="00657E8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49B" w:rsidRPr="00E5018E" w:rsidRDefault="002C349B" w:rsidP="00657E8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2C349B" w:rsidRPr="00CE17A3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2C349B" w:rsidRPr="00E5018E" w:rsidTr="00657E8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судового засідання (кримінального провадження);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2C349B" w:rsidRPr="00E5018E" w:rsidTr="00657E8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541C46" w:rsidRDefault="002C349B" w:rsidP="00657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:rsidR="002C349B" w:rsidRPr="00541C46" w:rsidRDefault="002C349B" w:rsidP="00657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2C349B" w:rsidRPr="00E5018E" w:rsidRDefault="002C349B" w:rsidP="002C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49B" w:rsidRPr="00E5018E" w:rsidRDefault="002C349B" w:rsidP="002C349B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49B" w:rsidRPr="00E5018E" w:rsidRDefault="002C349B" w:rsidP="002C34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CC6" w:rsidRDefault="00083CC6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sectPr w:rsidR="00DF08E9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0D" w:rsidRDefault="003C3E0D">
      <w:pPr>
        <w:spacing w:after="0" w:line="240" w:lineRule="auto"/>
      </w:pPr>
      <w:r>
        <w:separator/>
      </w:r>
    </w:p>
  </w:endnote>
  <w:endnote w:type="continuationSeparator" w:id="0">
    <w:p w:rsidR="003C3E0D" w:rsidRDefault="003C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0D" w:rsidRDefault="003C3E0D">
      <w:pPr>
        <w:spacing w:after="0" w:line="240" w:lineRule="auto"/>
      </w:pPr>
      <w:r>
        <w:separator/>
      </w:r>
    </w:p>
  </w:footnote>
  <w:footnote w:type="continuationSeparator" w:id="0">
    <w:p w:rsidR="003C3E0D" w:rsidRDefault="003C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2C34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431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2C349B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:rsidR="00004C0D" w:rsidRDefault="003C3E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91"/>
    <w:rsid w:val="0000612B"/>
    <w:rsid w:val="00083CC6"/>
    <w:rsid w:val="000A6D99"/>
    <w:rsid w:val="00107F91"/>
    <w:rsid w:val="00284D66"/>
    <w:rsid w:val="002C349B"/>
    <w:rsid w:val="003C3E0D"/>
    <w:rsid w:val="00443182"/>
    <w:rsid w:val="004938F5"/>
    <w:rsid w:val="00552588"/>
    <w:rsid w:val="00575851"/>
    <w:rsid w:val="008E70C1"/>
    <w:rsid w:val="00C0414A"/>
    <w:rsid w:val="00C17773"/>
    <w:rsid w:val="00DF08E9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0477"/>
  <w15:chartTrackingRefBased/>
  <w15:docId w15:val="{2EBF2275-519F-4124-B4AE-1E775CE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4">
    <w:name w:val="rvps14"/>
    <w:basedOn w:val="a"/>
    <w:rsid w:val="002C349B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4">
    <w:name w:val="Hyperlink"/>
    <w:basedOn w:val="a0"/>
    <w:unhideWhenUsed/>
    <w:rsid w:val="002C349B"/>
    <w:rPr>
      <w:color w:val="0000FF"/>
      <w:u w:val="single"/>
    </w:rPr>
  </w:style>
  <w:style w:type="paragraph" w:customStyle="1" w:styleId="rvps2">
    <w:name w:val="rvps2"/>
    <w:basedOn w:val="a"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2C349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Strong"/>
    <w:uiPriority w:val="22"/>
    <w:qFormat/>
    <w:rsid w:val="002C349B"/>
    <w:rPr>
      <w:b/>
      <w:bCs/>
    </w:rPr>
  </w:style>
  <w:style w:type="character" w:customStyle="1" w:styleId="rvts0">
    <w:name w:val="rvts0"/>
    <w:basedOn w:val="a0"/>
    <w:rsid w:val="002C349B"/>
    <w:rPr>
      <w:rFonts w:cs="Times New Roman"/>
    </w:rPr>
  </w:style>
  <w:style w:type="paragraph" w:styleId="a7">
    <w:name w:val="List Paragraph"/>
    <w:basedOn w:val="a"/>
    <w:uiPriority w:val="34"/>
    <w:qFormat/>
    <w:rsid w:val="002C349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C349B"/>
  </w:style>
  <w:style w:type="paragraph" w:customStyle="1" w:styleId="1">
    <w:name w:val="Без интервала1"/>
    <w:rsid w:val="000A6D99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15-2017-%D0%BF" TargetMode="Externa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r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2021-03-23T08:02:00Z</dcterms:created>
  <dcterms:modified xsi:type="dcterms:W3CDTF">2021-03-24T07:17:00Z</dcterms:modified>
</cp:coreProperties>
</file>