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8" w:rsidRDefault="00974BE8" w:rsidP="00974BE8">
      <w:pPr>
        <w:pStyle w:val="a3"/>
      </w:pPr>
      <w:r>
        <w:t>ЗАЯВА ПРО ПОВЕРНЕННЯ КОШТІВ, ВНЕСЕНИХ ЯК ЗАСТАВА</w:t>
      </w:r>
    </w:p>
    <w:p w:rsidR="00974BE8" w:rsidRDefault="00974BE8" w:rsidP="00974BE8">
      <w:pPr>
        <w:pStyle w:val="a3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974BE8" w:rsidTr="00974BE8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785" w:type="dxa"/>
            <w:vAlign w:val="center"/>
            <w:hideMark/>
          </w:tcPr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 В.о. начальника ТУ ДСАУ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 xml:space="preserve">  в </w:t>
            </w:r>
            <w:proofErr w:type="spellStart"/>
            <w:r>
              <w:t>Одеській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 </w:t>
            </w:r>
            <w:proofErr w:type="spellStart"/>
            <w:r>
              <w:t>Глущенку</w:t>
            </w:r>
            <w:proofErr w:type="spellEnd"/>
            <w:r>
              <w:t xml:space="preserve"> В.М.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74BE8" w:rsidRPr="00974BE8" w:rsidRDefault="00974BE8" w:rsidP="00974BE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  _________________________</w:t>
            </w:r>
          </w:p>
          <w:p w:rsidR="00974BE8" w:rsidRPr="00974BE8" w:rsidRDefault="00974BE8" w:rsidP="00974B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</w:rPr>
              <w:t> </w:t>
            </w:r>
            <w:r w:rsidRPr="00974BE8">
              <w:rPr>
                <w:rStyle w:val="a4"/>
                <w:sz w:val="20"/>
                <w:szCs w:val="20"/>
              </w:rPr>
              <w:t>  (</w:t>
            </w:r>
            <w:proofErr w:type="spellStart"/>
            <w:proofErr w:type="gramStart"/>
            <w:r w:rsidRPr="00974BE8">
              <w:rPr>
                <w:rStyle w:val="a4"/>
                <w:sz w:val="20"/>
                <w:szCs w:val="20"/>
              </w:rPr>
              <w:t>пр</w:t>
            </w:r>
            <w:proofErr w:type="gramEnd"/>
            <w:r w:rsidRPr="00974BE8">
              <w:rPr>
                <w:rStyle w:val="a4"/>
                <w:sz w:val="20"/>
                <w:szCs w:val="20"/>
              </w:rPr>
              <w:t>ізвище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ім’я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, по 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батькові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>)</w:t>
            </w:r>
          </w:p>
          <w:p w:rsidR="00974BE8" w:rsidRPr="00974BE8" w:rsidRDefault="00974BE8" w:rsidP="00974B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74BE8">
              <w:rPr>
                <w:sz w:val="20"/>
                <w:szCs w:val="20"/>
              </w:rPr>
              <w:t> </w:t>
            </w:r>
          </w:p>
          <w:p w:rsidR="00974BE8" w:rsidRPr="00974BE8" w:rsidRDefault="00974BE8" w:rsidP="00974B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74BE8">
              <w:rPr>
                <w:sz w:val="20"/>
                <w:szCs w:val="20"/>
              </w:rPr>
              <w:t>  ______________________________</w:t>
            </w:r>
          </w:p>
          <w:p w:rsidR="00974BE8" w:rsidRPr="00974BE8" w:rsidRDefault="00974BE8" w:rsidP="00974B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74BE8">
              <w:rPr>
                <w:rStyle w:val="a4"/>
                <w:sz w:val="20"/>
                <w:szCs w:val="20"/>
              </w:rPr>
              <w:t>   (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індекс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домашня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 адреса, телефон)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974BE8" w:rsidRDefault="00974BE8" w:rsidP="00974BE8">
      <w:pPr>
        <w:pStyle w:val="a3"/>
        <w:spacing w:before="0" w:beforeAutospacing="0" w:after="0" w:afterAutospacing="0"/>
      </w:pPr>
      <w:r>
        <w:t>                                                      ЗАЯВА</w:t>
      </w:r>
    </w:p>
    <w:p w:rsidR="00974BE8" w:rsidRDefault="00974BE8" w:rsidP="00974BE8">
      <w:pPr>
        <w:pStyle w:val="a3"/>
      </w:pPr>
      <w:r>
        <w:t xml:space="preserve">     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___________________________ </w:t>
      </w:r>
      <w:proofErr w:type="spellStart"/>
      <w:r>
        <w:t>від</w:t>
      </w:r>
      <w:proofErr w:type="spellEnd"/>
      <w:r>
        <w:t xml:space="preserve"> ___________________   </w:t>
      </w:r>
    </w:p>
    <w:p w:rsidR="00974BE8" w:rsidRDefault="00974BE8" w:rsidP="00974BE8">
      <w:pPr>
        <w:pStyle w:val="a3"/>
      </w:pPr>
      <w:r>
        <w:rPr>
          <w:rStyle w:val="a4"/>
        </w:rPr>
        <w:t>                (</w:t>
      </w:r>
      <w:proofErr w:type="spellStart"/>
      <w:r>
        <w:rPr>
          <w:rStyle w:val="a4"/>
        </w:rPr>
        <w:t>вироку</w:t>
      </w:r>
      <w:proofErr w:type="spellEnd"/>
      <w:r>
        <w:rPr>
          <w:rStyle w:val="a4"/>
        </w:rPr>
        <w:t xml:space="preserve">,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ішення</w:t>
      </w:r>
      <w:proofErr w:type="spellEnd"/>
      <w:r>
        <w:rPr>
          <w:rStyle w:val="a4"/>
        </w:rPr>
        <w:t>)      (</w:t>
      </w:r>
      <w:proofErr w:type="spellStart"/>
      <w:r>
        <w:rPr>
          <w:rStyle w:val="a4"/>
        </w:rPr>
        <w:t>назва</w:t>
      </w:r>
      <w:proofErr w:type="spellEnd"/>
      <w:r>
        <w:rPr>
          <w:rStyle w:val="a4"/>
        </w:rPr>
        <w:t xml:space="preserve"> суду)                               (дата </w:t>
      </w:r>
      <w:proofErr w:type="spellStart"/>
      <w:r>
        <w:rPr>
          <w:rStyle w:val="a4"/>
        </w:rPr>
        <w:t>ухвали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вироку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рішення</w:t>
      </w:r>
      <w:proofErr w:type="spellEnd"/>
      <w:r>
        <w:rPr>
          <w:rStyle w:val="a4"/>
        </w:rPr>
        <w:t>)</w:t>
      </w:r>
    </w:p>
    <w:p w:rsidR="00974BE8" w:rsidRDefault="00974BE8" w:rsidP="00974BE8">
      <w:pPr>
        <w:pStyle w:val="a3"/>
      </w:pPr>
      <w:r>
        <w:t xml:space="preserve"> по </w:t>
      </w:r>
      <w:proofErr w:type="spellStart"/>
      <w:r>
        <w:t>справі</w:t>
      </w:r>
      <w:proofErr w:type="spellEnd"/>
      <w:r>
        <w:t xml:space="preserve"> №___________________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впровадження</w:t>
      </w:r>
      <w:proofErr w:type="spellEnd"/>
      <w:r>
        <w:t xml:space="preserve"> №_____________________ прошу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мені</w:t>
      </w:r>
      <w:proofErr w:type="spellEnd"/>
    </w:p>
    <w:p w:rsidR="00974BE8" w:rsidRDefault="00974BE8" w:rsidP="00974BE8">
      <w:pPr>
        <w:pStyle w:val="a3"/>
      </w:pPr>
      <w:proofErr w:type="spellStart"/>
      <w:r>
        <w:t>з</w:t>
      </w:r>
      <w:proofErr w:type="spellEnd"/>
      <w:r>
        <w:t xml:space="preserve"> депозитного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>,</w:t>
      </w:r>
    </w:p>
    <w:p w:rsidR="00974BE8" w:rsidRDefault="00974BE8" w:rsidP="00974BE8">
      <w:pPr>
        <w:pStyle w:val="a3"/>
      </w:pPr>
      <w:proofErr w:type="spellStart"/>
      <w:r>
        <w:t>внесені</w:t>
      </w:r>
      <w:proofErr w:type="spellEnd"/>
      <w:r>
        <w:t xml:space="preserve"> мною __________ 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застави</w:t>
      </w:r>
      <w:proofErr w:type="spellEnd"/>
      <w:r>
        <w:t xml:space="preserve">  за _________________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</w:p>
    <w:p w:rsidR="00974BE8" w:rsidRDefault="00974BE8" w:rsidP="00974BE8">
      <w:pPr>
        <w:pStyle w:val="a3"/>
      </w:pPr>
      <w:r>
        <w:rPr>
          <w:rStyle w:val="a4"/>
        </w:rPr>
        <w:t xml:space="preserve">              (дата </w:t>
      </w:r>
      <w:proofErr w:type="spellStart"/>
      <w:r>
        <w:rPr>
          <w:rStyle w:val="a4"/>
        </w:rPr>
        <w:t>внесення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коштів</w:t>
      </w:r>
      <w:proofErr w:type="spellEnd"/>
      <w:r>
        <w:rPr>
          <w:rStyle w:val="a4"/>
        </w:rPr>
        <w:t>)                (</w:t>
      </w:r>
      <w:proofErr w:type="spellStart"/>
      <w:r>
        <w:rPr>
          <w:rStyle w:val="a4"/>
        </w:rPr>
        <w:t>зазначити</w:t>
      </w:r>
      <w:proofErr w:type="spellEnd"/>
      <w:r>
        <w:rPr>
          <w:rStyle w:val="a4"/>
        </w:rPr>
        <w:t xml:space="preserve"> за кого вносили)</w:t>
      </w:r>
      <w:r>
        <w:t xml:space="preserve">  </w:t>
      </w:r>
    </w:p>
    <w:p w:rsidR="00974BE8" w:rsidRDefault="00974BE8" w:rsidP="00974BE8">
      <w:pPr>
        <w:pStyle w:val="a3"/>
      </w:pPr>
      <w:r>
        <w:t> ____________________________________________________________грн. </w:t>
      </w:r>
    </w:p>
    <w:p w:rsidR="00974BE8" w:rsidRDefault="00974BE8" w:rsidP="00974BE8">
      <w:pPr>
        <w:pStyle w:val="a3"/>
      </w:pPr>
      <w:r>
        <w:rPr>
          <w:rStyle w:val="a4"/>
        </w:rPr>
        <w:t xml:space="preserve">                               (  сума  цифрами та </w:t>
      </w:r>
      <w:proofErr w:type="spellStart"/>
      <w:r>
        <w:rPr>
          <w:rStyle w:val="a4"/>
        </w:rPr>
        <w:t>прописом</w:t>
      </w:r>
      <w:proofErr w:type="spellEnd"/>
      <w:r>
        <w:rPr>
          <w:rStyle w:val="a4"/>
        </w:rPr>
        <w:t>)</w:t>
      </w:r>
    </w:p>
    <w:p w:rsidR="00974BE8" w:rsidRDefault="00974BE8" w:rsidP="00974BE8">
      <w:pPr>
        <w:pStyle w:val="a3"/>
      </w:pPr>
      <w:r>
        <w:t> 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>________________ №</w:t>
      </w:r>
      <w:proofErr w:type="spellStart"/>
      <w:r>
        <w:t>__________________на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>:</w:t>
      </w:r>
    </w:p>
    <w:p w:rsidR="00974BE8" w:rsidRDefault="00974BE8" w:rsidP="00974BE8">
      <w:pPr>
        <w:pStyle w:val="a3"/>
      </w:pPr>
      <w:r>
        <w:t>     -    </w:t>
      </w:r>
      <w:proofErr w:type="spellStart"/>
      <w:r>
        <w:t>одержувач</w:t>
      </w:r>
      <w:proofErr w:type="spellEnd"/>
      <w:r>
        <w:t>   __________________________</w:t>
      </w:r>
    </w:p>
    <w:p w:rsidR="00974BE8" w:rsidRDefault="00974BE8" w:rsidP="00974BE8">
      <w:pPr>
        <w:numPr>
          <w:ilvl w:val="0"/>
          <w:numId w:val="1"/>
        </w:numPr>
        <w:spacing w:before="100" w:beforeAutospacing="1" w:after="100" w:afterAutospacing="1"/>
      </w:pPr>
      <w:r>
        <w:t xml:space="preserve">банк </w:t>
      </w:r>
      <w:proofErr w:type="spellStart"/>
      <w:r>
        <w:t>отримувача</w:t>
      </w:r>
      <w:proofErr w:type="spellEnd"/>
      <w:r>
        <w:t xml:space="preserve"> ________________________</w:t>
      </w:r>
    </w:p>
    <w:p w:rsidR="00974BE8" w:rsidRDefault="00974BE8" w:rsidP="00974BE8">
      <w:pPr>
        <w:numPr>
          <w:ilvl w:val="0"/>
          <w:numId w:val="1"/>
        </w:numPr>
        <w:spacing w:before="100" w:beforeAutospacing="1" w:after="100" w:afterAutospacing="1"/>
      </w:pPr>
      <w:r>
        <w:t xml:space="preserve">номер </w:t>
      </w:r>
      <w:proofErr w:type="spellStart"/>
      <w:r>
        <w:t>рахунку</w:t>
      </w:r>
      <w:proofErr w:type="spellEnd"/>
      <w:r>
        <w:t xml:space="preserve"> ________________________              </w:t>
      </w:r>
    </w:p>
    <w:p w:rsidR="00974BE8" w:rsidRDefault="00974BE8" w:rsidP="00974BE8">
      <w:pPr>
        <w:numPr>
          <w:ilvl w:val="0"/>
          <w:numId w:val="1"/>
        </w:numPr>
        <w:spacing w:before="100" w:beforeAutospacing="1" w:after="100" w:afterAutospacing="1"/>
      </w:pPr>
      <w:r>
        <w:t>код ЄДРПОУ __________________________</w:t>
      </w:r>
    </w:p>
    <w:p w:rsidR="00974BE8" w:rsidRDefault="00974BE8" w:rsidP="00974BE8">
      <w:pPr>
        <w:numPr>
          <w:ilvl w:val="0"/>
          <w:numId w:val="1"/>
        </w:numPr>
        <w:spacing w:before="100" w:beforeAutospacing="1" w:after="100" w:afterAutospacing="1"/>
      </w:pPr>
      <w:r>
        <w:t>МФО банку ________________________</w:t>
      </w:r>
    </w:p>
    <w:p w:rsidR="00974BE8" w:rsidRDefault="00974BE8" w:rsidP="00974BE8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призначення</w:t>
      </w:r>
      <w:proofErr w:type="spellEnd"/>
      <w:r>
        <w:t xml:space="preserve"> платежу ____________________</w:t>
      </w:r>
    </w:p>
    <w:p w:rsidR="00974BE8" w:rsidRDefault="00974BE8" w:rsidP="00974BE8">
      <w:pPr>
        <w:pStyle w:val="a3"/>
      </w:pPr>
      <w:r>
        <w:t> </w:t>
      </w:r>
      <w:proofErr w:type="spellStart"/>
      <w:r>
        <w:t>Додаток</w:t>
      </w:r>
      <w:proofErr w:type="spellEnd"/>
      <w:r>
        <w:t>:</w:t>
      </w:r>
    </w:p>
    <w:p w:rsidR="00974BE8" w:rsidRDefault="00974BE8" w:rsidP="00974BE8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суду </w:t>
      </w:r>
      <w:r>
        <w:rPr>
          <w:rStyle w:val="a4"/>
        </w:rPr>
        <w:t>(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відміткою</w:t>
      </w:r>
      <w:proofErr w:type="spellEnd"/>
      <w:r>
        <w:rPr>
          <w:rStyle w:val="a4"/>
        </w:rPr>
        <w:t xml:space="preserve"> суду про </w:t>
      </w:r>
      <w:proofErr w:type="spellStart"/>
      <w:r>
        <w:rPr>
          <w:rStyle w:val="a4"/>
        </w:rPr>
        <w:t>набрання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законної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сили</w:t>
      </w:r>
      <w:proofErr w:type="spellEnd"/>
      <w:r>
        <w:rPr>
          <w:rStyle w:val="a4"/>
        </w:rPr>
        <w:t>)</w:t>
      </w:r>
    </w:p>
    <w:p w:rsidR="00974BE8" w:rsidRDefault="00974BE8" w:rsidP="00974BE8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паспорту</w:t>
      </w:r>
    </w:p>
    <w:p w:rsidR="00974BE8" w:rsidRDefault="00974BE8" w:rsidP="00974BE8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номеру</w:t>
      </w:r>
    </w:p>
    <w:p w:rsidR="00974BE8" w:rsidRDefault="00974BE8" w:rsidP="00974BE8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банку</w:t>
      </w:r>
    </w:p>
    <w:p w:rsidR="00974BE8" w:rsidRDefault="00974BE8" w:rsidP="00974BE8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застави</w:t>
      </w:r>
      <w:proofErr w:type="spellEnd"/>
    </w:p>
    <w:p w:rsidR="00974BE8" w:rsidRDefault="00974BE8" w:rsidP="00974BE8">
      <w:pPr>
        <w:pStyle w:val="a3"/>
        <w:spacing w:before="0" w:beforeAutospacing="0" w:after="0" w:afterAutospacing="0"/>
      </w:pPr>
      <w:r>
        <w:t>________________                                                              ___________________</w:t>
      </w:r>
    </w:p>
    <w:p w:rsidR="00974BE8" w:rsidRDefault="00974BE8" w:rsidP="00974BE8">
      <w:pPr>
        <w:pStyle w:val="a3"/>
        <w:spacing w:before="0" w:beforeAutospacing="0" w:after="0" w:afterAutospacing="0"/>
      </w:pPr>
      <w:r>
        <w:rPr>
          <w:rStyle w:val="a4"/>
        </w:rPr>
        <w:t>         (дата)                                                                                     (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ідпис</w:t>
      </w:r>
      <w:proofErr w:type="spellEnd"/>
      <w:r>
        <w:rPr>
          <w:rStyle w:val="a4"/>
        </w:rPr>
        <w:t>)</w:t>
      </w:r>
      <w:r>
        <w:rPr>
          <w:i/>
          <w:iCs/>
        </w:rPr>
        <w:br/>
      </w:r>
      <w:r>
        <w:rPr>
          <w:rStyle w:val="a4"/>
        </w:rPr>
        <w:t> </w:t>
      </w:r>
    </w:p>
    <w:p w:rsidR="00974BE8" w:rsidRDefault="00974BE8" w:rsidP="00974BE8">
      <w:pPr>
        <w:pStyle w:val="a3"/>
      </w:pPr>
      <w:r>
        <w:t> </w:t>
      </w:r>
    </w:p>
    <w:p w:rsidR="00974BE8" w:rsidRDefault="00974BE8" w:rsidP="00974BE8">
      <w:pPr>
        <w:pStyle w:val="a3"/>
      </w:pPr>
      <w:r>
        <w:lastRenderedPageBreak/>
        <w:t> ЗАЯВА ПРО ПОВЕРНЕННЯ КОШТІВ, ВНЕСЕНИХ ЯК ЗАБЕЗПЕЧЕННЯ ПОЗОВНИХ ВИМОГ</w:t>
      </w:r>
    </w:p>
    <w:p w:rsidR="00974BE8" w:rsidRDefault="00974BE8" w:rsidP="00974BE8">
      <w:pPr>
        <w:pStyle w:val="a3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974BE8" w:rsidTr="00974BE8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974BE8" w:rsidRDefault="00974BE8">
            <w:pPr>
              <w:pStyle w:val="a3"/>
            </w:pPr>
            <w:r>
              <w:t> </w:t>
            </w:r>
          </w:p>
        </w:tc>
        <w:tc>
          <w:tcPr>
            <w:tcW w:w="4785" w:type="dxa"/>
            <w:vAlign w:val="center"/>
            <w:hideMark/>
          </w:tcPr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   В.о. начальника ТУ ДСАУ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 xml:space="preserve">    в </w:t>
            </w:r>
            <w:proofErr w:type="spellStart"/>
            <w:r>
              <w:t>Одеській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 xml:space="preserve">    </w:t>
            </w:r>
            <w:proofErr w:type="spellStart"/>
            <w:r>
              <w:t>Глущенку</w:t>
            </w:r>
            <w:proofErr w:type="spellEnd"/>
            <w:r>
              <w:t xml:space="preserve"> В.М.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 _______________________________</w:t>
            </w:r>
          </w:p>
          <w:p w:rsidR="00974BE8" w:rsidRPr="00974BE8" w:rsidRDefault="00974BE8" w:rsidP="00974B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74BE8">
              <w:rPr>
                <w:rStyle w:val="a4"/>
                <w:sz w:val="20"/>
                <w:szCs w:val="20"/>
              </w:rPr>
              <w:t>   (</w:t>
            </w:r>
            <w:proofErr w:type="spellStart"/>
            <w:proofErr w:type="gramStart"/>
            <w:r w:rsidRPr="00974BE8">
              <w:rPr>
                <w:rStyle w:val="a4"/>
                <w:sz w:val="20"/>
                <w:szCs w:val="20"/>
              </w:rPr>
              <w:t>пр</w:t>
            </w:r>
            <w:proofErr w:type="gramEnd"/>
            <w:r w:rsidRPr="00974BE8">
              <w:rPr>
                <w:rStyle w:val="a4"/>
                <w:sz w:val="20"/>
                <w:szCs w:val="20"/>
              </w:rPr>
              <w:t>ізвище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ім’я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, по 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батькові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>)</w:t>
            </w:r>
          </w:p>
          <w:p w:rsidR="00974BE8" w:rsidRDefault="00974BE8" w:rsidP="00974BE8">
            <w:pPr>
              <w:pStyle w:val="a3"/>
              <w:spacing w:before="0" w:beforeAutospacing="0" w:after="0" w:afterAutospacing="0"/>
            </w:pPr>
            <w:r>
              <w:t>  ______________________________</w:t>
            </w:r>
          </w:p>
          <w:p w:rsidR="00974BE8" w:rsidRPr="00974BE8" w:rsidRDefault="00974BE8" w:rsidP="00974BE8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974BE8">
              <w:rPr>
                <w:rStyle w:val="a4"/>
                <w:sz w:val="20"/>
                <w:szCs w:val="20"/>
              </w:rPr>
              <w:t>   (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індекс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974BE8">
              <w:rPr>
                <w:rStyle w:val="a4"/>
                <w:sz w:val="20"/>
                <w:szCs w:val="20"/>
              </w:rPr>
              <w:t>домашня</w:t>
            </w:r>
            <w:proofErr w:type="spellEnd"/>
            <w:r w:rsidRPr="00974BE8">
              <w:rPr>
                <w:rStyle w:val="a4"/>
                <w:sz w:val="20"/>
                <w:szCs w:val="20"/>
              </w:rPr>
              <w:t xml:space="preserve"> адреса, телефон)</w:t>
            </w:r>
          </w:p>
          <w:p w:rsidR="00974BE8" w:rsidRDefault="00974BE8">
            <w:pPr>
              <w:pStyle w:val="a3"/>
            </w:pPr>
          </w:p>
        </w:tc>
      </w:tr>
    </w:tbl>
    <w:p w:rsidR="00974BE8" w:rsidRDefault="00974BE8" w:rsidP="00974BE8">
      <w:pPr>
        <w:pStyle w:val="a3"/>
      </w:pPr>
      <w:r>
        <w:t>                                                      ЗАЯВА</w:t>
      </w:r>
    </w:p>
    <w:p w:rsidR="00974BE8" w:rsidRDefault="00974BE8" w:rsidP="00974BE8">
      <w:pPr>
        <w:pStyle w:val="a3"/>
      </w:pPr>
      <w:r>
        <w:t xml:space="preserve">     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___________________________ </w:t>
      </w:r>
      <w:proofErr w:type="spellStart"/>
      <w:r>
        <w:t>від</w:t>
      </w:r>
      <w:proofErr w:type="spellEnd"/>
      <w:r>
        <w:t xml:space="preserve"> ___________________   </w:t>
      </w:r>
    </w:p>
    <w:p w:rsidR="00974BE8" w:rsidRDefault="00974BE8" w:rsidP="00974BE8">
      <w:pPr>
        <w:pStyle w:val="a3"/>
      </w:pPr>
      <w:r>
        <w:rPr>
          <w:rStyle w:val="a4"/>
        </w:rPr>
        <w:t xml:space="preserve">            (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ішення</w:t>
      </w:r>
      <w:proofErr w:type="spellEnd"/>
      <w:r>
        <w:rPr>
          <w:rStyle w:val="a4"/>
        </w:rPr>
        <w:t>)                  (</w:t>
      </w:r>
      <w:proofErr w:type="spellStart"/>
      <w:r>
        <w:rPr>
          <w:rStyle w:val="a4"/>
        </w:rPr>
        <w:t>назва</w:t>
      </w:r>
      <w:proofErr w:type="spellEnd"/>
      <w:r>
        <w:rPr>
          <w:rStyle w:val="a4"/>
        </w:rPr>
        <w:t xml:space="preserve"> суду)                    (дата </w:t>
      </w:r>
      <w:proofErr w:type="spellStart"/>
      <w:r>
        <w:rPr>
          <w:rStyle w:val="a4"/>
        </w:rPr>
        <w:t>ухвали</w:t>
      </w:r>
      <w:proofErr w:type="spellEnd"/>
      <w:r>
        <w:rPr>
          <w:rStyle w:val="a4"/>
        </w:rPr>
        <w:t xml:space="preserve">,  </w:t>
      </w:r>
      <w:proofErr w:type="spellStart"/>
      <w:r>
        <w:rPr>
          <w:rStyle w:val="a4"/>
        </w:rPr>
        <w:t>рішення</w:t>
      </w:r>
      <w:proofErr w:type="spellEnd"/>
      <w:r>
        <w:rPr>
          <w:rStyle w:val="a4"/>
        </w:rPr>
        <w:t>)</w:t>
      </w:r>
    </w:p>
    <w:p w:rsidR="00974BE8" w:rsidRDefault="00974BE8" w:rsidP="00974BE8">
      <w:pPr>
        <w:pStyle w:val="a3"/>
      </w:pPr>
      <w:r>
        <w:t xml:space="preserve"> по </w:t>
      </w:r>
      <w:proofErr w:type="spellStart"/>
      <w:r>
        <w:t>справі</w:t>
      </w:r>
      <w:proofErr w:type="spellEnd"/>
      <w:r>
        <w:t xml:space="preserve"> №___________________ , </w:t>
      </w:r>
      <w:proofErr w:type="spellStart"/>
      <w:r>
        <w:t>впровадження</w:t>
      </w:r>
      <w:proofErr w:type="spellEnd"/>
      <w:r>
        <w:t xml:space="preserve"> №_____________________ прошу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мені</w:t>
      </w:r>
      <w:proofErr w:type="spellEnd"/>
    </w:p>
    <w:p w:rsidR="00974BE8" w:rsidRDefault="00974BE8" w:rsidP="00974BE8">
      <w:pPr>
        <w:pStyle w:val="a3"/>
      </w:pPr>
      <w:proofErr w:type="spellStart"/>
      <w:r>
        <w:t>з</w:t>
      </w:r>
      <w:proofErr w:type="spellEnd"/>
      <w:r>
        <w:t xml:space="preserve"> депозитного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>,</w:t>
      </w:r>
    </w:p>
    <w:p w:rsidR="00974BE8" w:rsidRDefault="00974BE8" w:rsidP="00974BE8">
      <w:pPr>
        <w:pStyle w:val="a3"/>
      </w:pPr>
      <w:proofErr w:type="spellStart"/>
      <w:proofErr w:type="gramStart"/>
      <w:r>
        <w:t>внесен</w:t>
      </w:r>
      <w:proofErr w:type="gramEnd"/>
      <w:r>
        <w:t>і</w:t>
      </w:r>
      <w:proofErr w:type="spellEnd"/>
      <w:r>
        <w:t xml:space="preserve"> мною __________ 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позову для ___________________</w:t>
      </w:r>
    </w:p>
    <w:p w:rsidR="00974BE8" w:rsidRDefault="00974BE8" w:rsidP="00974BE8">
      <w:pPr>
        <w:pStyle w:val="a3"/>
      </w:pPr>
      <w:r>
        <w:rPr>
          <w:rStyle w:val="a4"/>
        </w:rPr>
        <w:t xml:space="preserve">      (дата </w:t>
      </w:r>
      <w:proofErr w:type="spellStart"/>
      <w:r>
        <w:rPr>
          <w:rStyle w:val="a4"/>
        </w:rPr>
        <w:t>внесення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коштів</w:t>
      </w:r>
      <w:proofErr w:type="spellEnd"/>
      <w:r>
        <w:rPr>
          <w:rStyle w:val="a4"/>
        </w:rPr>
        <w:t>)                                               (</w:t>
      </w:r>
      <w:proofErr w:type="spellStart"/>
      <w:r>
        <w:rPr>
          <w:rStyle w:val="a4"/>
        </w:rPr>
        <w:t>зазначити</w:t>
      </w:r>
      <w:proofErr w:type="spellEnd"/>
      <w:r>
        <w:rPr>
          <w:rStyle w:val="a4"/>
        </w:rPr>
        <w:t xml:space="preserve"> для кого вносили)</w:t>
      </w:r>
      <w:r>
        <w:t> </w:t>
      </w:r>
    </w:p>
    <w:p w:rsidR="00974BE8" w:rsidRDefault="00974BE8" w:rsidP="00974BE8">
      <w:pPr>
        <w:pStyle w:val="a3"/>
      </w:pPr>
      <w:r>
        <w:t> у розмі</w:t>
      </w:r>
      <w:proofErr w:type="gramStart"/>
      <w:r>
        <w:t>р</w:t>
      </w:r>
      <w:proofErr w:type="gramEnd"/>
      <w:r>
        <w:t>і______________________________________________________грн. </w:t>
      </w:r>
    </w:p>
    <w:p w:rsidR="00974BE8" w:rsidRDefault="00974BE8" w:rsidP="00974BE8">
      <w:pPr>
        <w:pStyle w:val="a3"/>
      </w:pPr>
      <w:r>
        <w:rPr>
          <w:rStyle w:val="a4"/>
        </w:rPr>
        <w:t xml:space="preserve">                                         (  сума  цифрами та </w:t>
      </w:r>
      <w:proofErr w:type="spellStart"/>
      <w:r>
        <w:rPr>
          <w:rStyle w:val="a4"/>
        </w:rPr>
        <w:t>прописом</w:t>
      </w:r>
      <w:proofErr w:type="spellEnd"/>
      <w:r>
        <w:rPr>
          <w:rStyle w:val="a4"/>
        </w:rPr>
        <w:t>)</w:t>
      </w:r>
    </w:p>
    <w:p w:rsidR="00974BE8" w:rsidRDefault="00974BE8" w:rsidP="00974BE8">
      <w:pPr>
        <w:pStyle w:val="a3"/>
      </w:pPr>
      <w:r>
        <w:t> 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>________________ №</w:t>
      </w:r>
      <w:proofErr w:type="spellStart"/>
      <w:r>
        <w:t>__________________на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>:</w:t>
      </w:r>
    </w:p>
    <w:p w:rsidR="00974BE8" w:rsidRDefault="00974BE8" w:rsidP="00974BE8">
      <w:pPr>
        <w:pStyle w:val="a3"/>
      </w:pPr>
      <w:r>
        <w:t>     -    </w:t>
      </w:r>
      <w:proofErr w:type="spellStart"/>
      <w:r>
        <w:t>одержувач</w:t>
      </w:r>
      <w:proofErr w:type="spellEnd"/>
      <w:r>
        <w:t>   __________________________</w:t>
      </w:r>
    </w:p>
    <w:p w:rsidR="00974BE8" w:rsidRDefault="00974BE8" w:rsidP="00974BE8">
      <w:pPr>
        <w:numPr>
          <w:ilvl w:val="0"/>
          <w:numId w:val="3"/>
        </w:numPr>
        <w:spacing w:before="100" w:beforeAutospacing="1" w:after="100" w:afterAutospacing="1"/>
      </w:pPr>
      <w:r>
        <w:t xml:space="preserve">банк </w:t>
      </w:r>
      <w:proofErr w:type="spellStart"/>
      <w:r>
        <w:t>отримувача</w:t>
      </w:r>
      <w:proofErr w:type="spellEnd"/>
      <w:r>
        <w:t xml:space="preserve"> ________________________</w:t>
      </w:r>
    </w:p>
    <w:p w:rsidR="00974BE8" w:rsidRDefault="00974BE8" w:rsidP="00974BE8">
      <w:pPr>
        <w:numPr>
          <w:ilvl w:val="0"/>
          <w:numId w:val="3"/>
        </w:numPr>
        <w:spacing w:before="100" w:beforeAutospacing="1" w:after="100" w:afterAutospacing="1"/>
      </w:pPr>
      <w:r>
        <w:t xml:space="preserve">номер </w:t>
      </w:r>
      <w:proofErr w:type="spellStart"/>
      <w:r>
        <w:t>рахунку</w:t>
      </w:r>
      <w:proofErr w:type="spellEnd"/>
      <w:r>
        <w:t xml:space="preserve"> ________________________              </w:t>
      </w:r>
    </w:p>
    <w:p w:rsidR="00974BE8" w:rsidRDefault="00974BE8" w:rsidP="00974BE8">
      <w:pPr>
        <w:numPr>
          <w:ilvl w:val="0"/>
          <w:numId w:val="3"/>
        </w:numPr>
        <w:spacing w:before="100" w:beforeAutospacing="1" w:after="100" w:afterAutospacing="1"/>
      </w:pPr>
      <w:r>
        <w:t>код ЄДРПОУ __________________________</w:t>
      </w:r>
    </w:p>
    <w:p w:rsidR="00974BE8" w:rsidRDefault="00974BE8" w:rsidP="00974BE8">
      <w:pPr>
        <w:numPr>
          <w:ilvl w:val="0"/>
          <w:numId w:val="3"/>
        </w:numPr>
        <w:spacing w:before="100" w:beforeAutospacing="1" w:after="100" w:afterAutospacing="1"/>
      </w:pPr>
      <w:r>
        <w:t>МФО банку ________________________</w:t>
      </w:r>
    </w:p>
    <w:p w:rsidR="00974BE8" w:rsidRDefault="00974BE8" w:rsidP="00974BE8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призначення</w:t>
      </w:r>
      <w:proofErr w:type="spellEnd"/>
      <w:r>
        <w:t xml:space="preserve"> платежу ____________________</w:t>
      </w:r>
    </w:p>
    <w:p w:rsidR="00974BE8" w:rsidRDefault="00974BE8" w:rsidP="00974BE8">
      <w:pPr>
        <w:pStyle w:val="a3"/>
      </w:pPr>
      <w:r>
        <w:t> </w:t>
      </w:r>
      <w:proofErr w:type="spellStart"/>
      <w:r>
        <w:t>Додаток</w:t>
      </w:r>
      <w:proofErr w:type="spellEnd"/>
      <w:r>
        <w:t>:</w:t>
      </w:r>
    </w:p>
    <w:p w:rsidR="00974BE8" w:rsidRDefault="00974BE8" w:rsidP="00974BE8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суду </w:t>
      </w:r>
      <w:r>
        <w:rPr>
          <w:rStyle w:val="a4"/>
        </w:rPr>
        <w:t>(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відміткою</w:t>
      </w:r>
      <w:proofErr w:type="spellEnd"/>
      <w:r>
        <w:rPr>
          <w:rStyle w:val="a4"/>
        </w:rPr>
        <w:t xml:space="preserve"> суду про </w:t>
      </w:r>
      <w:proofErr w:type="spellStart"/>
      <w:r>
        <w:rPr>
          <w:rStyle w:val="a4"/>
        </w:rPr>
        <w:t>набрання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законної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сили</w:t>
      </w:r>
      <w:proofErr w:type="spellEnd"/>
      <w:r>
        <w:rPr>
          <w:rStyle w:val="a4"/>
        </w:rPr>
        <w:t>)</w:t>
      </w:r>
    </w:p>
    <w:p w:rsidR="00974BE8" w:rsidRDefault="00974BE8" w:rsidP="00974BE8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паспорту</w:t>
      </w:r>
    </w:p>
    <w:p w:rsidR="00974BE8" w:rsidRDefault="00974BE8" w:rsidP="00974BE8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номеру</w:t>
      </w:r>
    </w:p>
    <w:p w:rsidR="00974BE8" w:rsidRDefault="00974BE8" w:rsidP="00974BE8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банку</w:t>
      </w:r>
    </w:p>
    <w:p w:rsidR="00974BE8" w:rsidRDefault="00974BE8" w:rsidP="00974BE8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</w:p>
    <w:p w:rsidR="00974BE8" w:rsidRDefault="00974BE8" w:rsidP="00974BE8">
      <w:pPr>
        <w:pStyle w:val="a3"/>
        <w:numPr>
          <w:ilvl w:val="0"/>
          <w:numId w:val="4"/>
        </w:numPr>
        <w:spacing w:before="0" w:beforeAutospacing="0" w:after="0" w:afterAutospacing="0"/>
      </w:pPr>
      <w:r>
        <w:t>________________                                                              ___________________</w:t>
      </w:r>
    </w:p>
    <w:p w:rsidR="00974BE8" w:rsidRDefault="00974BE8" w:rsidP="00974BE8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rStyle w:val="a4"/>
        </w:rPr>
        <w:t>         (дата)                                                                                     (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ідпис</w:t>
      </w:r>
      <w:proofErr w:type="spellEnd"/>
      <w:r>
        <w:rPr>
          <w:rStyle w:val="a4"/>
        </w:rPr>
        <w:t>)</w:t>
      </w:r>
      <w:r>
        <w:rPr>
          <w:i/>
          <w:iCs/>
        </w:rPr>
        <w:br/>
      </w:r>
      <w:r>
        <w:rPr>
          <w:rStyle w:val="a4"/>
        </w:rPr>
        <w:t> </w:t>
      </w:r>
    </w:p>
    <w:p w:rsidR="0096726A" w:rsidRPr="00974BE8" w:rsidRDefault="0096726A" w:rsidP="00974BE8">
      <w:pPr>
        <w:rPr>
          <w:szCs w:val="28"/>
        </w:rPr>
      </w:pPr>
    </w:p>
    <w:sectPr w:rsidR="0096726A" w:rsidRPr="00974BE8" w:rsidSect="00974B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5CA"/>
    <w:multiLevelType w:val="multilevel"/>
    <w:tmpl w:val="83F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20E0"/>
    <w:multiLevelType w:val="multilevel"/>
    <w:tmpl w:val="D79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40B48"/>
    <w:multiLevelType w:val="multilevel"/>
    <w:tmpl w:val="15D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7ECA"/>
    <w:multiLevelType w:val="multilevel"/>
    <w:tmpl w:val="500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D3EB4"/>
    <w:rsid w:val="00100BA4"/>
    <w:rsid w:val="00313EE1"/>
    <w:rsid w:val="004D3EB4"/>
    <w:rsid w:val="0096726A"/>
    <w:rsid w:val="009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3EB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74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2963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Отримувач - ТУ ДСА України в Одеській області</dc:title>
  <dc:creator>Microsoft Office</dc:creator>
  <cp:lastModifiedBy>Пользователь Windows</cp:lastModifiedBy>
  <cp:revision>2</cp:revision>
  <dcterms:created xsi:type="dcterms:W3CDTF">2019-10-01T11:15:00Z</dcterms:created>
  <dcterms:modified xsi:type="dcterms:W3CDTF">2019-10-01T11:15:00Z</dcterms:modified>
</cp:coreProperties>
</file>