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3" w:rsidRDefault="009A36A3" w:rsidP="009A36A3">
      <w:pPr>
        <w:pStyle w:val="a5"/>
        <w:ind w:firstLine="708"/>
        <w:rPr>
          <w:sz w:val="28"/>
          <w:szCs w:val="28"/>
        </w:rPr>
      </w:pPr>
      <w:proofErr w:type="gramStart"/>
      <w:r w:rsidRPr="009A36A3">
        <w:rPr>
          <w:sz w:val="28"/>
          <w:szCs w:val="28"/>
        </w:rPr>
        <w:t>З</w:t>
      </w:r>
      <w:proofErr w:type="gramEnd"/>
      <w:r w:rsidRPr="009A36A3">
        <w:rPr>
          <w:sz w:val="28"/>
          <w:szCs w:val="28"/>
        </w:rPr>
        <w:t xml:space="preserve"> 17 </w:t>
      </w:r>
      <w:proofErr w:type="spellStart"/>
      <w:r w:rsidRPr="009A36A3">
        <w:rPr>
          <w:sz w:val="28"/>
          <w:szCs w:val="28"/>
        </w:rPr>
        <w:t>червня</w:t>
      </w:r>
      <w:proofErr w:type="spellEnd"/>
      <w:r w:rsidRPr="009A36A3">
        <w:rPr>
          <w:sz w:val="28"/>
          <w:szCs w:val="28"/>
        </w:rPr>
        <w:t xml:space="preserve"> 2013 року в </w:t>
      </w:r>
      <w:proofErr w:type="spellStart"/>
      <w:r w:rsidRPr="009A36A3">
        <w:rPr>
          <w:sz w:val="28"/>
          <w:szCs w:val="28"/>
        </w:rPr>
        <w:t>місцевих</w:t>
      </w:r>
      <w:proofErr w:type="spellEnd"/>
      <w:r w:rsidRPr="009A36A3">
        <w:rPr>
          <w:sz w:val="28"/>
          <w:szCs w:val="28"/>
        </w:rPr>
        <w:t xml:space="preserve"> та </w:t>
      </w:r>
      <w:proofErr w:type="spellStart"/>
      <w:r w:rsidRPr="009A36A3">
        <w:rPr>
          <w:sz w:val="28"/>
          <w:szCs w:val="28"/>
        </w:rPr>
        <w:t>апеляційних</w:t>
      </w:r>
      <w:proofErr w:type="spellEnd"/>
      <w:r w:rsidRPr="009A36A3">
        <w:rPr>
          <w:sz w:val="28"/>
          <w:szCs w:val="28"/>
        </w:rPr>
        <w:t xml:space="preserve"> судах </w:t>
      </w:r>
      <w:proofErr w:type="spellStart"/>
      <w:r w:rsidRPr="009A36A3">
        <w:rPr>
          <w:sz w:val="28"/>
          <w:szCs w:val="28"/>
        </w:rPr>
        <w:t>загальної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юрисдикції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запроваджується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реалізація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пілотного</w:t>
      </w:r>
      <w:proofErr w:type="spellEnd"/>
      <w:r w:rsidRPr="009A36A3">
        <w:rPr>
          <w:sz w:val="28"/>
          <w:szCs w:val="28"/>
        </w:rPr>
        <w:t xml:space="preserve"> проекту «</w:t>
      </w:r>
      <w:proofErr w:type="spellStart"/>
      <w:r w:rsidRPr="009A36A3">
        <w:rPr>
          <w:sz w:val="28"/>
          <w:szCs w:val="28"/>
        </w:rPr>
        <w:t>Електронний</w:t>
      </w:r>
      <w:proofErr w:type="spellEnd"/>
      <w:r w:rsidRPr="009A36A3">
        <w:rPr>
          <w:sz w:val="28"/>
          <w:szCs w:val="28"/>
        </w:rPr>
        <w:t xml:space="preserve"> суд». </w:t>
      </w:r>
      <w:proofErr w:type="spellStart"/>
      <w:r w:rsidRPr="009A36A3">
        <w:rPr>
          <w:sz w:val="28"/>
          <w:szCs w:val="28"/>
        </w:rPr>
        <w:t>Згідно</w:t>
      </w:r>
      <w:proofErr w:type="spellEnd"/>
      <w:r w:rsidRPr="009A36A3">
        <w:rPr>
          <w:sz w:val="28"/>
          <w:szCs w:val="28"/>
        </w:rPr>
        <w:t xml:space="preserve"> з </w:t>
      </w:r>
      <w:hyperlink r:id="rId5" w:history="1">
        <w:r w:rsidRPr="009A36A3">
          <w:rPr>
            <w:rStyle w:val="a8"/>
            <w:sz w:val="28"/>
            <w:szCs w:val="28"/>
          </w:rPr>
          <w:t>Наказом</w:t>
        </w:r>
      </w:hyperlink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Державної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судової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proofErr w:type="gramStart"/>
      <w:r w:rsidRPr="009A36A3">
        <w:rPr>
          <w:sz w:val="28"/>
          <w:szCs w:val="28"/>
        </w:rPr>
        <w:t>адм</w:t>
      </w:r>
      <w:proofErr w:type="gramEnd"/>
      <w:r w:rsidRPr="009A36A3">
        <w:rPr>
          <w:sz w:val="28"/>
          <w:szCs w:val="28"/>
        </w:rPr>
        <w:t>іністрації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України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від</w:t>
      </w:r>
      <w:proofErr w:type="spellEnd"/>
      <w:r w:rsidRPr="009A36A3">
        <w:rPr>
          <w:sz w:val="28"/>
          <w:szCs w:val="28"/>
        </w:rPr>
        <w:t xml:space="preserve"> 31 </w:t>
      </w:r>
      <w:proofErr w:type="spellStart"/>
      <w:r w:rsidRPr="009A36A3">
        <w:rPr>
          <w:sz w:val="28"/>
          <w:szCs w:val="28"/>
        </w:rPr>
        <w:t>травня</w:t>
      </w:r>
      <w:proofErr w:type="spellEnd"/>
      <w:r w:rsidRPr="009A36A3">
        <w:rPr>
          <w:sz w:val="28"/>
          <w:szCs w:val="28"/>
        </w:rPr>
        <w:t xml:space="preserve"> 2013 року № 72 «Про </w:t>
      </w:r>
      <w:proofErr w:type="spellStart"/>
      <w:r w:rsidRPr="009A36A3">
        <w:rPr>
          <w:sz w:val="28"/>
          <w:szCs w:val="28"/>
        </w:rPr>
        <w:t>реалізацію</w:t>
      </w:r>
      <w:proofErr w:type="spellEnd"/>
      <w:r w:rsidRPr="009A36A3">
        <w:rPr>
          <w:sz w:val="28"/>
          <w:szCs w:val="28"/>
        </w:rPr>
        <w:t xml:space="preserve"> проекту </w:t>
      </w:r>
      <w:proofErr w:type="spellStart"/>
      <w:r w:rsidRPr="009A36A3">
        <w:rPr>
          <w:sz w:val="28"/>
          <w:szCs w:val="28"/>
        </w:rPr>
        <w:t>щодо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обміну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електронними</w:t>
      </w:r>
      <w:proofErr w:type="spellEnd"/>
      <w:r w:rsidRPr="009A36A3">
        <w:rPr>
          <w:sz w:val="28"/>
          <w:szCs w:val="28"/>
        </w:rPr>
        <w:t xml:space="preserve"> документами </w:t>
      </w:r>
      <w:proofErr w:type="spellStart"/>
      <w:r w:rsidRPr="009A36A3">
        <w:rPr>
          <w:sz w:val="28"/>
          <w:szCs w:val="28"/>
        </w:rPr>
        <w:t>між</w:t>
      </w:r>
      <w:proofErr w:type="spellEnd"/>
      <w:r w:rsidRPr="009A36A3">
        <w:rPr>
          <w:sz w:val="28"/>
          <w:szCs w:val="28"/>
        </w:rPr>
        <w:t xml:space="preserve"> судом та </w:t>
      </w:r>
      <w:proofErr w:type="spellStart"/>
      <w:r w:rsidRPr="009A36A3">
        <w:rPr>
          <w:sz w:val="28"/>
          <w:szCs w:val="28"/>
        </w:rPr>
        <w:t>учасниками</w:t>
      </w:r>
      <w:proofErr w:type="spellEnd"/>
      <w:r w:rsidRPr="009A36A3">
        <w:rPr>
          <w:sz w:val="28"/>
          <w:szCs w:val="28"/>
        </w:rPr>
        <w:t xml:space="preserve"> судового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», з 17 </w:t>
      </w:r>
      <w:proofErr w:type="spellStart"/>
      <w:r w:rsidRPr="009A36A3">
        <w:rPr>
          <w:sz w:val="28"/>
          <w:szCs w:val="28"/>
        </w:rPr>
        <w:t>червня</w:t>
      </w:r>
      <w:proofErr w:type="spellEnd"/>
      <w:r w:rsidRPr="009A36A3">
        <w:rPr>
          <w:sz w:val="28"/>
          <w:szCs w:val="28"/>
        </w:rPr>
        <w:t xml:space="preserve"> 2013 року у </w:t>
      </w:r>
      <w:proofErr w:type="spellStart"/>
      <w:r w:rsidRPr="009A36A3">
        <w:rPr>
          <w:sz w:val="28"/>
          <w:szCs w:val="28"/>
        </w:rPr>
        <w:t>всіх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місцевих</w:t>
      </w:r>
      <w:proofErr w:type="spellEnd"/>
      <w:r w:rsidRPr="009A36A3">
        <w:rPr>
          <w:sz w:val="28"/>
          <w:szCs w:val="28"/>
        </w:rPr>
        <w:t xml:space="preserve"> та </w:t>
      </w:r>
      <w:proofErr w:type="spellStart"/>
      <w:r w:rsidRPr="009A36A3">
        <w:rPr>
          <w:sz w:val="28"/>
          <w:szCs w:val="28"/>
        </w:rPr>
        <w:t>апеляційних</w:t>
      </w:r>
      <w:proofErr w:type="spellEnd"/>
      <w:r w:rsidRPr="009A36A3">
        <w:rPr>
          <w:sz w:val="28"/>
          <w:szCs w:val="28"/>
        </w:rPr>
        <w:t xml:space="preserve"> судах </w:t>
      </w:r>
      <w:proofErr w:type="spellStart"/>
      <w:r w:rsidRPr="009A36A3">
        <w:rPr>
          <w:sz w:val="28"/>
          <w:szCs w:val="28"/>
        </w:rPr>
        <w:t>загальної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юрисдикції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запроваджується</w:t>
      </w:r>
      <w:proofErr w:type="spellEnd"/>
      <w:r w:rsidRPr="009A36A3">
        <w:rPr>
          <w:sz w:val="28"/>
          <w:szCs w:val="28"/>
        </w:rPr>
        <w:t xml:space="preserve"> порядок </w:t>
      </w:r>
      <w:proofErr w:type="spellStart"/>
      <w:r w:rsidRPr="009A36A3">
        <w:rPr>
          <w:sz w:val="28"/>
          <w:szCs w:val="28"/>
        </w:rPr>
        <w:t>щодо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обміну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електронними</w:t>
      </w:r>
      <w:proofErr w:type="spellEnd"/>
      <w:r w:rsidRPr="009A36A3">
        <w:rPr>
          <w:sz w:val="28"/>
          <w:szCs w:val="28"/>
        </w:rPr>
        <w:t xml:space="preserve"> документами </w:t>
      </w:r>
      <w:proofErr w:type="spellStart"/>
      <w:r w:rsidRPr="009A36A3">
        <w:rPr>
          <w:sz w:val="28"/>
          <w:szCs w:val="28"/>
        </w:rPr>
        <w:t>між</w:t>
      </w:r>
      <w:proofErr w:type="spellEnd"/>
      <w:r w:rsidRPr="009A36A3">
        <w:rPr>
          <w:sz w:val="28"/>
          <w:szCs w:val="28"/>
        </w:rPr>
        <w:t xml:space="preserve"> судом та </w:t>
      </w:r>
      <w:proofErr w:type="spellStart"/>
      <w:r w:rsidRPr="009A36A3">
        <w:rPr>
          <w:sz w:val="28"/>
          <w:szCs w:val="28"/>
        </w:rPr>
        <w:t>учасниками</w:t>
      </w:r>
      <w:proofErr w:type="spellEnd"/>
      <w:r w:rsidRPr="009A36A3">
        <w:rPr>
          <w:sz w:val="28"/>
          <w:szCs w:val="28"/>
        </w:rPr>
        <w:t xml:space="preserve"> судового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частині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надсилання</w:t>
      </w:r>
      <w:proofErr w:type="spellEnd"/>
      <w:r w:rsidRPr="009A36A3">
        <w:rPr>
          <w:sz w:val="28"/>
          <w:szCs w:val="28"/>
        </w:rPr>
        <w:t xml:space="preserve"> судом таким </w:t>
      </w:r>
      <w:proofErr w:type="spellStart"/>
      <w:r w:rsidRPr="009A36A3">
        <w:rPr>
          <w:sz w:val="28"/>
          <w:szCs w:val="28"/>
        </w:rPr>
        <w:t>учасникам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процесуальних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документів</w:t>
      </w:r>
      <w:proofErr w:type="spellEnd"/>
      <w:r w:rsidRPr="009A36A3">
        <w:rPr>
          <w:sz w:val="28"/>
          <w:szCs w:val="28"/>
        </w:rPr>
        <w:t xml:space="preserve"> </w:t>
      </w:r>
      <w:proofErr w:type="gramStart"/>
      <w:r w:rsidRPr="009A36A3">
        <w:rPr>
          <w:sz w:val="28"/>
          <w:szCs w:val="28"/>
        </w:rPr>
        <w:t>в</w:t>
      </w:r>
      <w:proofErr w:type="gram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електронному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, </w:t>
      </w:r>
      <w:proofErr w:type="spellStart"/>
      <w:r w:rsidRPr="009A36A3">
        <w:rPr>
          <w:sz w:val="28"/>
          <w:szCs w:val="28"/>
        </w:rPr>
        <w:t>паралельно</w:t>
      </w:r>
      <w:proofErr w:type="spellEnd"/>
      <w:r w:rsidRPr="009A36A3">
        <w:rPr>
          <w:sz w:val="28"/>
          <w:szCs w:val="28"/>
        </w:rPr>
        <w:t xml:space="preserve"> з документами у </w:t>
      </w:r>
      <w:proofErr w:type="spellStart"/>
      <w:r w:rsidRPr="009A36A3">
        <w:rPr>
          <w:sz w:val="28"/>
          <w:szCs w:val="28"/>
        </w:rPr>
        <w:t>паперовому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. </w:t>
      </w:r>
      <w:proofErr w:type="spellStart"/>
      <w:r w:rsidRPr="009A36A3">
        <w:rPr>
          <w:sz w:val="28"/>
          <w:szCs w:val="28"/>
        </w:rPr>
        <w:t>Учасники</w:t>
      </w:r>
      <w:proofErr w:type="spellEnd"/>
      <w:r w:rsidRPr="009A36A3">
        <w:rPr>
          <w:sz w:val="28"/>
          <w:szCs w:val="28"/>
        </w:rPr>
        <w:t xml:space="preserve"> судового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мають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можливість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отримувати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процесуальні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документи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електронному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паралельно</w:t>
      </w:r>
      <w:proofErr w:type="spellEnd"/>
      <w:r w:rsidRPr="009A36A3">
        <w:rPr>
          <w:sz w:val="28"/>
          <w:szCs w:val="28"/>
        </w:rPr>
        <w:t xml:space="preserve"> з документами у </w:t>
      </w:r>
      <w:proofErr w:type="spellStart"/>
      <w:r w:rsidRPr="009A36A3">
        <w:rPr>
          <w:sz w:val="28"/>
          <w:szCs w:val="28"/>
        </w:rPr>
        <w:t>паперовому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9A36A3" w:rsidRDefault="009A36A3" w:rsidP="009A36A3">
      <w:pPr>
        <w:pStyle w:val="a5"/>
        <w:ind w:firstLine="708"/>
        <w:rPr>
          <w:sz w:val="28"/>
          <w:szCs w:val="28"/>
        </w:rPr>
      </w:pPr>
      <w:r w:rsidRPr="009A36A3">
        <w:rPr>
          <w:sz w:val="28"/>
          <w:szCs w:val="28"/>
        </w:rPr>
        <w:t xml:space="preserve">Для </w:t>
      </w:r>
      <w:proofErr w:type="spellStart"/>
      <w:r w:rsidRPr="009A36A3">
        <w:rPr>
          <w:sz w:val="28"/>
          <w:szCs w:val="28"/>
        </w:rPr>
        <w:t>цього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учасник</w:t>
      </w:r>
      <w:proofErr w:type="spellEnd"/>
      <w:r w:rsidRPr="009A36A3">
        <w:rPr>
          <w:sz w:val="28"/>
          <w:szCs w:val="28"/>
        </w:rPr>
        <w:t xml:space="preserve"> судового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 повинен: </w:t>
      </w:r>
    </w:p>
    <w:p w:rsidR="009A36A3" w:rsidRDefault="009A36A3" w:rsidP="009A36A3">
      <w:pPr>
        <w:pStyle w:val="a5"/>
        <w:ind w:firstLine="708"/>
        <w:rPr>
          <w:sz w:val="28"/>
          <w:szCs w:val="28"/>
        </w:rPr>
      </w:pPr>
      <w:r w:rsidRPr="009A36A3">
        <w:rPr>
          <w:sz w:val="28"/>
          <w:szCs w:val="28"/>
        </w:rPr>
        <w:t xml:space="preserve">1. </w:t>
      </w:r>
      <w:proofErr w:type="spellStart"/>
      <w:r w:rsidRPr="009A36A3">
        <w:rPr>
          <w:sz w:val="28"/>
          <w:szCs w:val="28"/>
        </w:rPr>
        <w:t>Зареєструватися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системі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обміну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електронними</w:t>
      </w:r>
      <w:proofErr w:type="spellEnd"/>
      <w:r w:rsidRPr="009A36A3">
        <w:rPr>
          <w:sz w:val="28"/>
          <w:szCs w:val="28"/>
        </w:rPr>
        <w:t xml:space="preserve"> документами </w:t>
      </w:r>
      <w:proofErr w:type="spellStart"/>
      <w:r w:rsidRPr="009A36A3">
        <w:rPr>
          <w:sz w:val="28"/>
          <w:szCs w:val="28"/>
        </w:rPr>
        <w:t>між</w:t>
      </w:r>
      <w:proofErr w:type="spellEnd"/>
      <w:r w:rsidRPr="009A36A3">
        <w:rPr>
          <w:sz w:val="28"/>
          <w:szCs w:val="28"/>
        </w:rPr>
        <w:t xml:space="preserve"> судом та </w:t>
      </w:r>
      <w:proofErr w:type="spellStart"/>
      <w:r w:rsidRPr="009A36A3">
        <w:rPr>
          <w:sz w:val="28"/>
          <w:szCs w:val="28"/>
        </w:rPr>
        <w:t>учасниками</w:t>
      </w:r>
      <w:proofErr w:type="spellEnd"/>
      <w:r w:rsidRPr="009A36A3">
        <w:rPr>
          <w:sz w:val="28"/>
          <w:szCs w:val="28"/>
        </w:rPr>
        <w:t xml:space="preserve"> </w:t>
      </w:r>
      <w:proofErr w:type="gramStart"/>
      <w:r w:rsidRPr="009A36A3">
        <w:rPr>
          <w:sz w:val="28"/>
          <w:szCs w:val="28"/>
        </w:rPr>
        <w:t>судового</w:t>
      </w:r>
      <w:proofErr w:type="gram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 (завести свою </w:t>
      </w:r>
      <w:proofErr w:type="spellStart"/>
      <w:r w:rsidRPr="009A36A3">
        <w:rPr>
          <w:sz w:val="28"/>
          <w:szCs w:val="28"/>
        </w:rPr>
        <w:t>поштову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скриньку</w:t>
      </w:r>
      <w:proofErr w:type="spellEnd"/>
      <w:r w:rsidRPr="009A36A3">
        <w:rPr>
          <w:sz w:val="28"/>
          <w:szCs w:val="28"/>
        </w:rPr>
        <w:t xml:space="preserve"> "</w:t>
      </w:r>
      <w:proofErr w:type="spellStart"/>
      <w:r w:rsidRPr="009A36A3">
        <w:rPr>
          <w:sz w:val="28"/>
          <w:szCs w:val="28"/>
        </w:rPr>
        <w:t>Електронного</w:t>
      </w:r>
      <w:proofErr w:type="spellEnd"/>
      <w:r w:rsidRPr="009A36A3">
        <w:rPr>
          <w:sz w:val="28"/>
          <w:szCs w:val="28"/>
        </w:rPr>
        <w:t xml:space="preserve"> суду") на </w:t>
      </w:r>
      <w:proofErr w:type="spellStart"/>
      <w:r w:rsidRPr="009A36A3">
        <w:rPr>
          <w:sz w:val="28"/>
          <w:szCs w:val="28"/>
        </w:rPr>
        <w:t>сторінці</w:t>
      </w:r>
      <w:proofErr w:type="spellEnd"/>
      <w:r w:rsidRPr="009A36A3">
        <w:rPr>
          <w:sz w:val="28"/>
          <w:szCs w:val="28"/>
        </w:rPr>
        <w:t xml:space="preserve">, </w:t>
      </w:r>
      <w:proofErr w:type="spellStart"/>
      <w:r w:rsidRPr="009A36A3">
        <w:rPr>
          <w:sz w:val="28"/>
          <w:szCs w:val="28"/>
        </w:rPr>
        <w:t>розміщеній</w:t>
      </w:r>
      <w:proofErr w:type="spellEnd"/>
      <w:r w:rsidRPr="009A36A3">
        <w:rPr>
          <w:sz w:val="28"/>
          <w:szCs w:val="28"/>
        </w:rPr>
        <w:t xml:space="preserve"> на </w:t>
      </w:r>
      <w:proofErr w:type="spellStart"/>
      <w:r w:rsidRPr="009A36A3">
        <w:rPr>
          <w:sz w:val="28"/>
          <w:szCs w:val="28"/>
        </w:rPr>
        <w:t>офіційному</w:t>
      </w:r>
      <w:proofErr w:type="spellEnd"/>
      <w:r w:rsidRPr="009A36A3">
        <w:rPr>
          <w:sz w:val="28"/>
          <w:szCs w:val="28"/>
        </w:rPr>
        <w:t xml:space="preserve"> веб-</w:t>
      </w:r>
      <w:proofErr w:type="spellStart"/>
      <w:r w:rsidRPr="009A36A3">
        <w:rPr>
          <w:sz w:val="28"/>
          <w:szCs w:val="28"/>
        </w:rPr>
        <w:t>порталі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судової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влади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України</w:t>
      </w:r>
      <w:proofErr w:type="spellEnd"/>
      <w:r w:rsidRPr="009A36A3">
        <w:rPr>
          <w:sz w:val="28"/>
          <w:szCs w:val="28"/>
        </w:rPr>
        <w:t xml:space="preserve"> за </w:t>
      </w:r>
      <w:proofErr w:type="spellStart"/>
      <w:r w:rsidRPr="009A36A3">
        <w:rPr>
          <w:sz w:val="28"/>
          <w:szCs w:val="28"/>
        </w:rPr>
        <w:t>адресою</w:t>
      </w:r>
      <w:proofErr w:type="spellEnd"/>
      <w:r w:rsidRPr="009A36A3">
        <w:rPr>
          <w:sz w:val="28"/>
          <w:szCs w:val="28"/>
        </w:rPr>
        <w:t xml:space="preserve">: </w:t>
      </w:r>
      <w:hyperlink r:id="rId6" w:history="1">
        <w:r w:rsidRPr="009A36A3">
          <w:rPr>
            <w:rStyle w:val="a8"/>
            <w:sz w:val="28"/>
            <w:szCs w:val="28"/>
          </w:rPr>
          <w:t>e-court.mail.gov.ua/</w:t>
        </w:r>
      </w:hyperlink>
      <w:r w:rsidRPr="009A36A3">
        <w:rPr>
          <w:sz w:val="28"/>
          <w:szCs w:val="28"/>
        </w:rPr>
        <w:t>.</w:t>
      </w:r>
    </w:p>
    <w:p w:rsidR="009A36A3" w:rsidRDefault="009A36A3" w:rsidP="009A36A3">
      <w:pPr>
        <w:pStyle w:val="a5"/>
        <w:ind w:firstLine="708"/>
        <w:rPr>
          <w:sz w:val="28"/>
          <w:szCs w:val="28"/>
        </w:rPr>
      </w:pPr>
      <w:r w:rsidRPr="009A36A3">
        <w:rPr>
          <w:sz w:val="28"/>
          <w:szCs w:val="28"/>
        </w:rPr>
        <w:t xml:space="preserve"> 2. </w:t>
      </w:r>
      <w:proofErr w:type="gramStart"/>
      <w:r w:rsidRPr="009A36A3">
        <w:rPr>
          <w:sz w:val="28"/>
          <w:szCs w:val="28"/>
        </w:rPr>
        <w:t xml:space="preserve">Подати до суду заявку про свою </w:t>
      </w:r>
      <w:proofErr w:type="spellStart"/>
      <w:r w:rsidRPr="009A36A3">
        <w:rPr>
          <w:sz w:val="28"/>
          <w:szCs w:val="28"/>
        </w:rPr>
        <w:t>згоду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отримувати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процесуальні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документи</w:t>
      </w:r>
      <w:proofErr w:type="spellEnd"/>
      <w:r w:rsidRPr="009A36A3">
        <w:rPr>
          <w:sz w:val="28"/>
          <w:szCs w:val="28"/>
        </w:rPr>
        <w:t xml:space="preserve"> по </w:t>
      </w:r>
      <w:proofErr w:type="spellStart"/>
      <w:r w:rsidRPr="009A36A3">
        <w:rPr>
          <w:sz w:val="28"/>
          <w:szCs w:val="28"/>
        </w:rPr>
        <w:t>конкретній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справі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електронному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 (заявку </w:t>
      </w:r>
      <w:proofErr w:type="spellStart"/>
      <w:r w:rsidRPr="009A36A3">
        <w:rPr>
          <w:sz w:val="28"/>
          <w:szCs w:val="28"/>
        </w:rPr>
        <w:t>можна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роздрукувати</w:t>
      </w:r>
      <w:proofErr w:type="spellEnd"/>
      <w:r w:rsidRPr="009A36A3">
        <w:rPr>
          <w:sz w:val="28"/>
          <w:szCs w:val="28"/>
        </w:rPr>
        <w:t xml:space="preserve"> на </w:t>
      </w:r>
      <w:proofErr w:type="spellStart"/>
      <w:r w:rsidRPr="009A36A3">
        <w:rPr>
          <w:sz w:val="28"/>
          <w:szCs w:val="28"/>
        </w:rPr>
        <w:t>офіційному</w:t>
      </w:r>
      <w:proofErr w:type="spellEnd"/>
      <w:r w:rsidRPr="009A36A3">
        <w:rPr>
          <w:sz w:val="28"/>
          <w:szCs w:val="28"/>
        </w:rPr>
        <w:t xml:space="preserve"> веб-</w:t>
      </w:r>
      <w:proofErr w:type="spellStart"/>
      <w:r w:rsidRPr="009A36A3">
        <w:rPr>
          <w:sz w:val="28"/>
          <w:szCs w:val="28"/>
        </w:rPr>
        <w:t>порталі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судової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влади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України</w:t>
      </w:r>
      <w:proofErr w:type="spellEnd"/>
      <w:r w:rsidRPr="009A36A3">
        <w:rPr>
          <w:sz w:val="28"/>
          <w:szCs w:val="28"/>
        </w:rPr>
        <w:t xml:space="preserve"> у </w:t>
      </w:r>
      <w:proofErr w:type="spellStart"/>
      <w:r w:rsidRPr="009A36A3">
        <w:rPr>
          <w:sz w:val="28"/>
          <w:szCs w:val="28"/>
        </w:rPr>
        <w:t>зазначеному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розділі</w:t>
      </w:r>
      <w:proofErr w:type="spellEnd"/>
      <w:r w:rsidRPr="009A36A3">
        <w:rPr>
          <w:sz w:val="28"/>
          <w:szCs w:val="28"/>
        </w:rPr>
        <w:t xml:space="preserve"> </w:t>
      </w:r>
      <w:hyperlink r:id="rId7" w:history="1">
        <w:r w:rsidRPr="009A36A3">
          <w:rPr>
            <w:rStyle w:val="a8"/>
            <w:sz w:val="28"/>
            <w:szCs w:val="28"/>
          </w:rPr>
          <w:t>e-court.mail.gov.ua/</w:t>
        </w:r>
        <w:proofErr w:type="spellStart"/>
        <w:r w:rsidRPr="009A36A3">
          <w:rPr>
            <w:rStyle w:val="a8"/>
            <w:sz w:val="28"/>
            <w:szCs w:val="28"/>
          </w:rPr>
          <w:t>registration</w:t>
        </w:r>
        <w:proofErr w:type="spellEnd"/>
        <w:r w:rsidRPr="009A36A3">
          <w:rPr>
            <w:rStyle w:val="a8"/>
            <w:sz w:val="28"/>
            <w:szCs w:val="28"/>
          </w:rPr>
          <w:t>/</w:t>
        </w:r>
        <w:proofErr w:type="spellStart"/>
        <w:r w:rsidRPr="009A36A3">
          <w:rPr>
            <w:rStyle w:val="a8"/>
            <w:sz w:val="28"/>
            <w:szCs w:val="28"/>
          </w:rPr>
          <w:t>zayava</w:t>
        </w:r>
        <w:proofErr w:type="spellEnd"/>
      </w:hyperlink>
      <w:r w:rsidRPr="009A36A3">
        <w:rPr>
          <w:sz w:val="28"/>
          <w:szCs w:val="28"/>
        </w:rPr>
        <w:t xml:space="preserve">). </w:t>
      </w:r>
      <w:proofErr w:type="gramEnd"/>
    </w:p>
    <w:p w:rsidR="009A36A3" w:rsidRDefault="009A36A3" w:rsidP="009A36A3">
      <w:pPr>
        <w:pStyle w:val="a5"/>
        <w:ind w:firstLine="708"/>
        <w:rPr>
          <w:sz w:val="28"/>
          <w:szCs w:val="28"/>
        </w:rPr>
      </w:pPr>
      <w:proofErr w:type="spellStart"/>
      <w:r w:rsidRPr="009A36A3">
        <w:rPr>
          <w:sz w:val="28"/>
          <w:szCs w:val="28"/>
        </w:rPr>
        <w:t>Процесуальні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документи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електронному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 по </w:t>
      </w:r>
      <w:proofErr w:type="spellStart"/>
      <w:r w:rsidRPr="009A36A3">
        <w:rPr>
          <w:sz w:val="28"/>
          <w:szCs w:val="28"/>
        </w:rPr>
        <w:t>відповідній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справі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будуть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надходити</w:t>
      </w:r>
      <w:proofErr w:type="spellEnd"/>
      <w:r w:rsidRPr="009A36A3">
        <w:rPr>
          <w:sz w:val="28"/>
          <w:szCs w:val="28"/>
        </w:rPr>
        <w:t xml:space="preserve"> на </w:t>
      </w:r>
      <w:proofErr w:type="spellStart"/>
      <w:r w:rsidRPr="009A36A3">
        <w:rPr>
          <w:sz w:val="28"/>
          <w:szCs w:val="28"/>
        </w:rPr>
        <w:t>зареєстровану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електронну</w:t>
      </w:r>
      <w:proofErr w:type="spellEnd"/>
      <w:r w:rsidRPr="009A36A3">
        <w:rPr>
          <w:sz w:val="28"/>
          <w:szCs w:val="28"/>
        </w:rPr>
        <w:t xml:space="preserve"> адресу </w:t>
      </w:r>
      <w:proofErr w:type="spellStart"/>
      <w:r w:rsidRPr="009A36A3">
        <w:rPr>
          <w:sz w:val="28"/>
          <w:szCs w:val="28"/>
        </w:rPr>
        <w:t>учасника</w:t>
      </w:r>
      <w:proofErr w:type="spellEnd"/>
      <w:r w:rsidRPr="009A36A3">
        <w:rPr>
          <w:sz w:val="28"/>
          <w:szCs w:val="28"/>
        </w:rPr>
        <w:t xml:space="preserve"> судового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домені</w:t>
      </w:r>
      <w:proofErr w:type="spellEnd"/>
      <w:r w:rsidRPr="009A36A3">
        <w:rPr>
          <w:sz w:val="28"/>
          <w:szCs w:val="28"/>
        </w:rPr>
        <w:t xml:space="preserve"> mail.gov.ua, </w:t>
      </w:r>
      <w:proofErr w:type="spellStart"/>
      <w:r w:rsidRPr="009A36A3">
        <w:rPr>
          <w:sz w:val="28"/>
          <w:szCs w:val="28"/>
        </w:rPr>
        <w:t>зазначену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Заявці</w:t>
      </w:r>
      <w:proofErr w:type="spellEnd"/>
      <w:r w:rsidRPr="009A36A3">
        <w:rPr>
          <w:sz w:val="28"/>
          <w:szCs w:val="28"/>
        </w:rPr>
        <w:t xml:space="preserve">. </w:t>
      </w:r>
      <w:proofErr w:type="spellStart"/>
      <w:r w:rsidRPr="009A36A3">
        <w:rPr>
          <w:sz w:val="28"/>
          <w:szCs w:val="28"/>
        </w:rPr>
        <w:t>Наразі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запроваджується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реалізація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першого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етапу</w:t>
      </w:r>
      <w:proofErr w:type="spellEnd"/>
      <w:r w:rsidRPr="009A36A3">
        <w:rPr>
          <w:sz w:val="28"/>
          <w:szCs w:val="28"/>
        </w:rPr>
        <w:t xml:space="preserve"> проекта «</w:t>
      </w:r>
      <w:proofErr w:type="spellStart"/>
      <w:r w:rsidRPr="009A36A3">
        <w:rPr>
          <w:sz w:val="28"/>
          <w:szCs w:val="28"/>
        </w:rPr>
        <w:t>Електронний</w:t>
      </w:r>
      <w:proofErr w:type="spellEnd"/>
      <w:r w:rsidRPr="009A36A3">
        <w:rPr>
          <w:sz w:val="28"/>
          <w:szCs w:val="28"/>
        </w:rPr>
        <w:t xml:space="preserve"> суд», </w:t>
      </w:r>
      <w:proofErr w:type="spellStart"/>
      <w:r w:rsidRPr="009A36A3">
        <w:rPr>
          <w:sz w:val="28"/>
          <w:szCs w:val="28"/>
        </w:rPr>
        <w:t>яким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передбачено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надсилання</w:t>
      </w:r>
      <w:proofErr w:type="spellEnd"/>
      <w:r w:rsidRPr="009A36A3">
        <w:rPr>
          <w:sz w:val="28"/>
          <w:szCs w:val="28"/>
        </w:rPr>
        <w:t xml:space="preserve"> судом </w:t>
      </w:r>
      <w:proofErr w:type="spellStart"/>
      <w:r w:rsidRPr="009A36A3">
        <w:rPr>
          <w:sz w:val="28"/>
          <w:szCs w:val="28"/>
        </w:rPr>
        <w:t>копій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процесуальних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документів</w:t>
      </w:r>
      <w:proofErr w:type="spellEnd"/>
      <w:r w:rsidRPr="009A36A3">
        <w:rPr>
          <w:sz w:val="28"/>
          <w:szCs w:val="28"/>
        </w:rPr>
        <w:t xml:space="preserve"> </w:t>
      </w:r>
      <w:proofErr w:type="gramStart"/>
      <w:r w:rsidRPr="009A36A3">
        <w:rPr>
          <w:sz w:val="28"/>
          <w:szCs w:val="28"/>
        </w:rPr>
        <w:t>в</w:t>
      </w:r>
      <w:proofErr w:type="gram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електронному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учасникам</w:t>
      </w:r>
      <w:proofErr w:type="spellEnd"/>
      <w:r w:rsidRPr="009A36A3">
        <w:rPr>
          <w:sz w:val="28"/>
          <w:szCs w:val="28"/>
        </w:rPr>
        <w:t xml:space="preserve"> судового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 (</w:t>
      </w:r>
      <w:proofErr w:type="spellStart"/>
      <w:r w:rsidRPr="009A36A3">
        <w:rPr>
          <w:sz w:val="28"/>
          <w:szCs w:val="28"/>
        </w:rPr>
        <w:t>паралельно</w:t>
      </w:r>
      <w:proofErr w:type="spellEnd"/>
      <w:r w:rsidRPr="009A36A3">
        <w:rPr>
          <w:sz w:val="28"/>
          <w:szCs w:val="28"/>
        </w:rPr>
        <w:t xml:space="preserve"> з </w:t>
      </w:r>
      <w:proofErr w:type="spellStart"/>
      <w:r w:rsidRPr="009A36A3">
        <w:rPr>
          <w:sz w:val="28"/>
          <w:szCs w:val="28"/>
        </w:rPr>
        <w:t>паперовими</w:t>
      </w:r>
      <w:proofErr w:type="spellEnd"/>
      <w:r w:rsidRPr="009A36A3">
        <w:rPr>
          <w:sz w:val="28"/>
          <w:szCs w:val="28"/>
        </w:rPr>
        <w:t xml:space="preserve">). </w:t>
      </w:r>
    </w:p>
    <w:p w:rsidR="009A36A3" w:rsidRPr="009A36A3" w:rsidRDefault="009A36A3" w:rsidP="009A36A3">
      <w:pPr>
        <w:pStyle w:val="a5"/>
        <w:ind w:firstLine="708"/>
        <w:rPr>
          <w:sz w:val="28"/>
          <w:szCs w:val="28"/>
        </w:rPr>
      </w:pPr>
      <w:bookmarkStart w:id="0" w:name="_GoBack"/>
      <w:bookmarkEnd w:id="0"/>
      <w:proofErr w:type="spellStart"/>
      <w:r w:rsidRPr="009A36A3">
        <w:rPr>
          <w:sz w:val="28"/>
          <w:szCs w:val="28"/>
        </w:rPr>
        <w:t>Другий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етап</w:t>
      </w:r>
      <w:proofErr w:type="spellEnd"/>
      <w:r w:rsidRPr="009A36A3">
        <w:rPr>
          <w:sz w:val="28"/>
          <w:szCs w:val="28"/>
        </w:rPr>
        <w:t xml:space="preserve"> проекту "</w:t>
      </w:r>
      <w:proofErr w:type="spellStart"/>
      <w:r w:rsidRPr="009A36A3">
        <w:rPr>
          <w:sz w:val="28"/>
          <w:szCs w:val="28"/>
        </w:rPr>
        <w:t>Електронний</w:t>
      </w:r>
      <w:proofErr w:type="spellEnd"/>
      <w:r w:rsidRPr="009A36A3">
        <w:rPr>
          <w:sz w:val="28"/>
          <w:szCs w:val="28"/>
        </w:rPr>
        <w:t xml:space="preserve"> суд", </w:t>
      </w:r>
      <w:proofErr w:type="spellStart"/>
      <w:r w:rsidRPr="009A36A3">
        <w:rPr>
          <w:sz w:val="28"/>
          <w:szCs w:val="28"/>
        </w:rPr>
        <w:t>реалізація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якого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планується</w:t>
      </w:r>
      <w:proofErr w:type="spellEnd"/>
      <w:r w:rsidRPr="009A36A3">
        <w:rPr>
          <w:sz w:val="28"/>
          <w:szCs w:val="28"/>
        </w:rPr>
        <w:t xml:space="preserve"> на </w:t>
      </w:r>
      <w:proofErr w:type="spellStart"/>
      <w:r w:rsidRPr="009A36A3">
        <w:rPr>
          <w:sz w:val="28"/>
          <w:szCs w:val="28"/>
        </w:rPr>
        <w:t>кінець</w:t>
      </w:r>
      <w:proofErr w:type="spellEnd"/>
      <w:r w:rsidRPr="009A36A3">
        <w:rPr>
          <w:sz w:val="28"/>
          <w:szCs w:val="28"/>
        </w:rPr>
        <w:t xml:space="preserve"> 2013 - 2014 </w:t>
      </w:r>
      <w:proofErr w:type="spellStart"/>
      <w:r w:rsidRPr="009A36A3">
        <w:rPr>
          <w:sz w:val="28"/>
          <w:szCs w:val="28"/>
        </w:rPr>
        <w:t>рік</w:t>
      </w:r>
      <w:proofErr w:type="spellEnd"/>
      <w:r w:rsidRPr="009A36A3">
        <w:rPr>
          <w:sz w:val="28"/>
          <w:szCs w:val="28"/>
        </w:rPr>
        <w:t xml:space="preserve">, </w:t>
      </w:r>
      <w:proofErr w:type="spellStart"/>
      <w:r w:rsidRPr="009A36A3">
        <w:rPr>
          <w:sz w:val="28"/>
          <w:szCs w:val="28"/>
        </w:rPr>
        <w:t>передбачає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надсилання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учасниками</w:t>
      </w:r>
      <w:proofErr w:type="spellEnd"/>
      <w:r w:rsidRPr="009A36A3">
        <w:rPr>
          <w:sz w:val="28"/>
          <w:szCs w:val="28"/>
        </w:rPr>
        <w:t xml:space="preserve"> судового </w:t>
      </w:r>
      <w:proofErr w:type="spellStart"/>
      <w:r w:rsidRPr="009A36A3">
        <w:rPr>
          <w:sz w:val="28"/>
          <w:szCs w:val="28"/>
        </w:rPr>
        <w:t>процесу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позовних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заяв</w:t>
      </w:r>
      <w:proofErr w:type="spellEnd"/>
      <w:r w:rsidRPr="009A36A3">
        <w:rPr>
          <w:sz w:val="28"/>
          <w:szCs w:val="28"/>
        </w:rPr>
        <w:t xml:space="preserve"> (</w:t>
      </w:r>
      <w:proofErr w:type="spellStart"/>
      <w:r w:rsidRPr="009A36A3">
        <w:rPr>
          <w:sz w:val="28"/>
          <w:szCs w:val="28"/>
        </w:rPr>
        <w:t>заяв</w:t>
      </w:r>
      <w:proofErr w:type="spellEnd"/>
      <w:r w:rsidRPr="009A36A3">
        <w:rPr>
          <w:sz w:val="28"/>
          <w:szCs w:val="28"/>
        </w:rPr>
        <w:t xml:space="preserve">, </w:t>
      </w:r>
      <w:proofErr w:type="spellStart"/>
      <w:r w:rsidRPr="009A36A3">
        <w:rPr>
          <w:sz w:val="28"/>
          <w:szCs w:val="28"/>
        </w:rPr>
        <w:t>клопотань</w:t>
      </w:r>
      <w:proofErr w:type="spellEnd"/>
      <w:r w:rsidRPr="009A36A3">
        <w:rPr>
          <w:sz w:val="28"/>
          <w:szCs w:val="28"/>
        </w:rPr>
        <w:t xml:space="preserve">, </w:t>
      </w:r>
      <w:proofErr w:type="spellStart"/>
      <w:r w:rsidRPr="009A36A3">
        <w:rPr>
          <w:sz w:val="28"/>
          <w:szCs w:val="28"/>
        </w:rPr>
        <w:t>апеляційних</w:t>
      </w:r>
      <w:proofErr w:type="spellEnd"/>
      <w:r w:rsidRPr="009A36A3">
        <w:rPr>
          <w:sz w:val="28"/>
          <w:szCs w:val="28"/>
        </w:rPr>
        <w:t xml:space="preserve"> та </w:t>
      </w:r>
      <w:proofErr w:type="spellStart"/>
      <w:r w:rsidRPr="009A36A3">
        <w:rPr>
          <w:sz w:val="28"/>
          <w:szCs w:val="28"/>
        </w:rPr>
        <w:t>касаційних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скарг</w:t>
      </w:r>
      <w:proofErr w:type="spellEnd"/>
      <w:r w:rsidRPr="009A36A3">
        <w:rPr>
          <w:sz w:val="28"/>
          <w:szCs w:val="28"/>
        </w:rPr>
        <w:t xml:space="preserve"> та </w:t>
      </w:r>
      <w:proofErr w:type="spellStart"/>
      <w:r w:rsidRPr="009A36A3">
        <w:rPr>
          <w:sz w:val="28"/>
          <w:szCs w:val="28"/>
        </w:rPr>
        <w:t>інших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передбачених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законодавством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документів</w:t>
      </w:r>
      <w:proofErr w:type="spellEnd"/>
      <w:r w:rsidRPr="009A36A3">
        <w:rPr>
          <w:sz w:val="28"/>
          <w:szCs w:val="28"/>
        </w:rPr>
        <w:t xml:space="preserve">) в </w:t>
      </w:r>
      <w:proofErr w:type="spellStart"/>
      <w:r w:rsidRPr="009A36A3">
        <w:rPr>
          <w:sz w:val="28"/>
          <w:szCs w:val="28"/>
        </w:rPr>
        <w:t>електронному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 (</w:t>
      </w:r>
      <w:proofErr w:type="spellStart"/>
      <w:r w:rsidRPr="009A36A3">
        <w:rPr>
          <w:sz w:val="28"/>
          <w:szCs w:val="28"/>
        </w:rPr>
        <w:t>підписаних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електронним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цифровим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підписом</w:t>
      </w:r>
      <w:proofErr w:type="spellEnd"/>
      <w:r w:rsidRPr="009A36A3">
        <w:rPr>
          <w:sz w:val="28"/>
          <w:szCs w:val="28"/>
        </w:rPr>
        <w:t xml:space="preserve">) до суду. </w:t>
      </w:r>
      <w:proofErr w:type="spellStart"/>
      <w:r w:rsidRPr="009A36A3">
        <w:rPr>
          <w:sz w:val="28"/>
          <w:szCs w:val="28"/>
        </w:rPr>
        <w:t>Спочатку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це</w:t>
      </w:r>
      <w:proofErr w:type="spellEnd"/>
      <w:r w:rsidRPr="009A36A3">
        <w:rPr>
          <w:sz w:val="28"/>
          <w:szCs w:val="28"/>
        </w:rPr>
        <w:t xml:space="preserve">, </w:t>
      </w:r>
      <w:proofErr w:type="spellStart"/>
      <w:r w:rsidRPr="009A36A3">
        <w:rPr>
          <w:sz w:val="28"/>
          <w:szCs w:val="28"/>
        </w:rPr>
        <w:t>знову</w:t>
      </w:r>
      <w:proofErr w:type="spellEnd"/>
      <w:r w:rsidRPr="009A36A3">
        <w:rPr>
          <w:sz w:val="28"/>
          <w:szCs w:val="28"/>
        </w:rPr>
        <w:t xml:space="preserve"> ж таки, буде </w:t>
      </w:r>
      <w:proofErr w:type="spellStart"/>
      <w:r w:rsidRPr="009A36A3">
        <w:rPr>
          <w:sz w:val="28"/>
          <w:szCs w:val="28"/>
        </w:rPr>
        <w:t>паралельно</w:t>
      </w:r>
      <w:proofErr w:type="spellEnd"/>
      <w:r w:rsidRPr="009A36A3">
        <w:rPr>
          <w:sz w:val="28"/>
          <w:szCs w:val="28"/>
        </w:rPr>
        <w:t xml:space="preserve"> з </w:t>
      </w:r>
      <w:proofErr w:type="spellStart"/>
      <w:r w:rsidRPr="009A36A3">
        <w:rPr>
          <w:sz w:val="28"/>
          <w:szCs w:val="28"/>
        </w:rPr>
        <w:t>поданням</w:t>
      </w:r>
      <w:proofErr w:type="spellEnd"/>
      <w:r w:rsidRPr="009A36A3">
        <w:rPr>
          <w:sz w:val="28"/>
          <w:szCs w:val="28"/>
        </w:rPr>
        <w:t xml:space="preserve"> таких </w:t>
      </w:r>
      <w:proofErr w:type="spellStart"/>
      <w:r w:rsidRPr="009A36A3">
        <w:rPr>
          <w:sz w:val="28"/>
          <w:szCs w:val="28"/>
        </w:rPr>
        <w:t>документів</w:t>
      </w:r>
      <w:proofErr w:type="spellEnd"/>
      <w:r w:rsidRPr="009A36A3">
        <w:rPr>
          <w:sz w:val="28"/>
          <w:szCs w:val="28"/>
        </w:rPr>
        <w:t xml:space="preserve"> у </w:t>
      </w:r>
      <w:proofErr w:type="spellStart"/>
      <w:r w:rsidRPr="009A36A3">
        <w:rPr>
          <w:sz w:val="28"/>
          <w:szCs w:val="28"/>
        </w:rPr>
        <w:t>паперовому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вигляді</w:t>
      </w:r>
      <w:proofErr w:type="spellEnd"/>
      <w:r w:rsidRPr="009A36A3">
        <w:rPr>
          <w:sz w:val="28"/>
          <w:szCs w:val="28"/>
        </w:rPr>
        <w:t xml:space="preserve">, а </w:t>
      </w:r>
      <w:proofErr w:type="spellStart"/>
      <w:proofErr w:type="gramStart"/>
      <w:r w:rsidRPr="009A36A3">
        <w:rPr>
          <w:sz w:val="28"/>
          <w:szCs w:val="28"/>
        </w:rPr>
        <w:t>п</w:t>
      </w:r>
      <w:proofErr w:type="gramEnd"/>
      <w:r w:rsidRPr="009A36A3">
        <w:rPr>
          <w:sz w:val="28"/>
          <w:szCs w:val="28"/>
        </w:rPr>
        <w:t>ісля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внесення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відповідних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змін</w:t>
      </w:r>
      <w:proofErr w:type="spellEnd"/>
      <w:r w:rsidRPr="009A36A3">
        <w:rPr>
          <w:sz w:val="28"/>
          <w:szCs w:val="28"/>
        </w:rPr>
        <w:t xml:space="preserve"> до </w:t>
      </w:r>
      <w:proofErr w:type="spellStart"/>
      <w:r w:rsidRPr="009A36A3">
        <w:rPr>
          <w:sz w:val="28"/>
          <w:szCs w:val="28"/>
        </w:rPr>
        <w:t>процесуального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законодавства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України</w:t>
      </w:r>
      <w:proofErr w:type="spellEnd"/>
      <w:r w:rsidRPr="009A36A3">
        <w:rPr>
          <w:sz w:val="28"/>
          <w:szCs w:val="28"/>
        </w:rPr>
        <w:t xml:space="preserve"> - </w:t>
      </w:r>
      <w:proofErr w:type="spellStart"/>
      <w:r w:rsidRPr="009A36A3">
        <w:rPr>
          <w:sz w:val="28"/>
          <w:szCs w:val="28"/>
        </w:rPr>
        <w:t>виключно</w:t>
      </w:r>
      <w:proofErr w:type="spellEnd"/>
      <w:r w:rsidRPr="009A36A3">
        <w:rPr>
          <w:sz w:val="28"/>
          <w:szCs w:val="28"/>
        </w:rPr>
        <w:t xml:space="preserve"> в </w:t>
      </w:r>
      <w:proofErr w:type="spellStart"/>
      <w:r w:rsidRPr="009A36A3">
        <w:rPr>
          <w:sz w:val="28"/>
          <w:szCs w:val="28"/>
        </w:rPr>
        <w:t>електронній</w:t>
      </w:r>
      <w:proofErr w:type="spellEnd"/>
      <w:r w:rsidRPr="009A36A3">
        <w:rPr>
          <w:sz w:val="28"/>
          <w:szCs w:val="28"/>
        </w:rPr>
        <w:t xml:space="preserve"> </w:t>
      </w:r>
      <w:proofErr w:type="spellStart"/>
      <w:r w:rsidRPr="009A36A3">
        <w:rPr>
          <w:sz w:val="28"/>
          <w:szCs w:val="28"/>
        </w:rPr>
        <w:t>формі</w:t>
      </w:r>
      <w:proofErr w:type="spellEnd"/>
      <w:r w:rsidRPr="009A36A3">
        <w:rPr>
          <w:sz w:val="28"/>
          <w:szCs w:val="28"/>
        </w:rPr>
        <w:t xml:space="preserve">. </w:t>
      </w:r>
    </w:p>
    <w:p w:rsidR="00D73E6A" w:rsidRPr="009A36A3" w:rsidRDefault="00D73E6A" w:rsidP="009A36A3"/>
    <w:sectPr w:rsidR="00D73E6A" w:rsidRPr="009A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3"/>
    <w:rsid w:val="009A36A3"/>
    <w:rsid w:val="00D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36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A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">
    <w:name w:val="contact"/>
    <w:basedOn w:val="a0"/>
    <w:rsid w:val="009A36A3"/>
  </w:style>
  <w:style w:type="paragraph" w:customStyle="1" w:styleId="helper">
    <w:name w:val="helper"/>
    <w:basedOn w:val="a"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A3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36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A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">
    <w:name w:val="contact"/>
    <w:basedOn w:val="a0"/>
    <w:rsid w:val="009A36A3"/>
  </w:style>
  <w:style w:type="paragraph" w:customStyle="1" w:styleId="helper">
    <w:name w:val="helper"/>
    <w:basedOn w:val="a"/>
    <w:rsid w:val="009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A3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933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897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court.mail.gov.ua/registration/zaya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court.mail.gov.ua/" TargetMode="External"/><Relationship Id="rId5" Type="http://schemas.openxmlformats.org/officeDocument/2006/relationships/hyperlink" Target="http://court.gov.ua/dsa/14/N7220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</dc:creator>
  <cp:lastModifiedBy>Admin_F</cp:lastModifiedBy>
  <cp:revision>1</cp:revision>
  <dcterms:created xsi:type="dcterms:W3CDTF">2017-12-13T13:30:00Z</dcterms:created>
  <dcterms:modified xsi:type="dcterms:W3CDTF">2017-12-13T13:36:00Z</dcterms:modified>
</cp:coreProperties>
</file>