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B8" w:rsidRPr="00E46BB8" w:rsidRDefault="00E46BB8" w:rsidP="00E4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18 червня 2013, 14:38</w:t>
      </w:r>
    </w:p>
    <w:p w:rsidR="00E46BB8" w:rsidRPr="00E46BB8" w:rsidRDefault="00E46BB8" w:rsidP="00E46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  наказ Державної судової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 України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  </w:t>
      </w:r>
      <w:bookmarkStart w:id="0" w:name="_GoBack"/>
      <w:bookmarkEnd w:id="0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07.09.2012 № 105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E46BB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Тимчасовий регламент обміну електронними документами </w:t>
      </w:r>
      <w:r w:rsidRPr="00E46BB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між                  </w:t>
      </w:r>
      <w:r w:rsidRPr="00E46BB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судом та учасниками судового процесу</w:t>
      </w:r>
      <w:r w:rsidRPr="00E46BB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br/>
      </w:r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  <w:t>1. Загальні положення</w:t>
      </w:r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Тимчасовий регламент обміну електронними документами між судом та учасниками судового процесу (далі – Регламент) визначає порядок подання учасниками судового процесу до суду документів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електронному вигляді, а також надсилання таким учасникам процесуальних документів в електронному вигляді, паралельно з документами у паперовому вигляді відповідно до процесуального законодавства.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У цьому Регламенті наведені нижче терміни вживаються у такому значенні: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електронна адреса – адреса електронної пошти, що складається з ідентифікатора, позначки "@" та доменного імені. При цьому ідентифікатором для юридичних осіб є ідентифікаційний код юридичної особи, для фізичних осіб та фізичних осіб-підприємців – ідентифікаційний номер платника податків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фізичної особи (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 відсутності ідентифікаційного номеру – серія та номер паспорту громадянина). Доменним іменем є ім'я у домені "mail.gov.ua".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система обміну електронними документами між судом та учасниками судового процесу (далі – Система) – програмний комплекс, що є складовою веб-порталу судової влади, який забезпечує подання до суду документів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електронному вигляді та надсилання документів в електронному вигляді судом учасникам процесу.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учасники судового процесу (далі – Користувачі) – особи, визначені відповідним процесуальним законодавством і зареєстровані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Системі; 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база даних Системи – це систематизовані дані про Користувачів, які зареєстровані в Системі. 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персональний кабінет Користувача – розділ Системи, який містить всі необхідні інструментидля роботи в Системі.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держатель Системи - Державна судова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іністрація України (далі – ДСА України), яка забезпечує її ведення, контролює здійснення заходів, пов'язаних із захистом інформації, що в ній міститься та виконує інші функції, передбачені цим Регламентом.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іністратор Системи (далі – Адміністратор) - визначена Державною судовою 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адміністрацією України, відповідно до законодавства юридична особа, яка здійснює заходи щодо технічного і програмно-технологічного забезпечення функціонування Системи, надання доступу до інформації, що в ній міститься, забезпечує зберігання та захист такої інформації, систематизацію даних, які містяться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Системі, створення та забезпечення функціонування інформаційно-пошукової системи доступу до Системи, укладає договори з Користувачами.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2. Реєстрація в Системі</w:t>
      </w:r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Документи можуть бути подані Користувачем до суду і надіслані йому судом в електронному вигляді лише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реєстрації в Системі, розміщеної на офіційному веб-порталі судової влади України.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реєстрації у Системі Користувач обов’язково заповнює форму реєстрації із зазначенням наступної інформації: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найменування для юридичних осіб або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по-батькові для фізичних осіб та фізичних осіб-підприємців;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для юридичних осіб ідентифікаційний код юридичної особи, для фізичних осіб та фізичних осіб-підприємців – ідентифікаційний номер платника податків – фізичної особи (уразі відсутності ідентифікаційного номеру – серія та номер паспорту громадянина);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адреса місцезнаходження або місця проживання (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обов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'язковим зазначенням поштового індексу);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адреса особистої електронної пошти (е-mail) Користувача, яка в подальшому буде використовуватись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іністратором для інформування Користувача про пароль доступу до Системи (у випадку його зміни або з метою нагадування Користувачеві паролю), а також повідомлення Користувача про події надходження на електронну адресу інформації по судових справах).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номери телефонів (факсів);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інформація про особу, яка внесла дані (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ІБ, посада, номер телефону);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дата та час заповнення, які проставляються автоматично;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згода суб'єкта персональних даних на обробку персональних даних (для фізичних осіб).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окремому полі форми реєстрації Користувач надає зразок (сертифікат) електронного цифрового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ідпису, який буде застосовуватися під час листування з судами у Системі з використанням електронної адреси. Для юридичної особи надаються сертифікат печатки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 та сертифікати підписів осіб, які мають право підписувати документи для подачі в суд. Для фізичної особи – сертифікат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ідпису. Кількість зразків електронного цифрового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ідпису, які можуть застосовуватись юридичною особою, не обмежена.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Системою здійснюється перевірка відповідності зразку електронного цифрового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 наданого Користувачем, шляхом надсилання автоматичного запиту до відповідного центру сертифікації електронних цифрових підписів.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Якщо внесена інформація про Користувача не відповідає дійсності або вимагає доповнення чи уточнення, а також у разі невідповідності зразку сертифікованого електронного цифрового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ідпису, результати реєстрації не додаються до бази даних Системи, про що Користувач повідомляється підчас реєстрації.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разі відповідності та повноти внесення Користувачем інформації у шаблон форми реєстрації, а також відповідності електронного цифрового підпису Системою автоматично генерується адреса електронної пошти Користувача у форматі: ідентифікаційний код юридичної особи або ідентифікаційний номер платника податків – фізичної особи (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 відсутності ідентифікаційного номеру – серія та номер паспорту громадянина) "@mail.gov.ua".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автоматичної генерації адреси електронної пошти, Користувач в окремому полі зазначає пароль доступу до поштової скриньки, який в подальшому Користувач може змінити.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 реєстрації додаються до бази даних Системи на веб-порталі судової влади і можуть використовуватися Користувачами і судами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надіслання процесуальних та інших документів один одному.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3. Порядок роботи Користувача в Систем</w:t>
      </w:r>
      <w:proofErr w:type="gramStart"/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і</w:t>
      </w:r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початку роботи Користувача в Системі необхідно виконати наступні дії (далі - Реєстрація в Системі):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завантажити веб-портал судової влади;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перейти до розділу "Електронний суд";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ввести логін (який згенерований при реєстрації Користувача) та пароль Користувача для завантаження Персонального кабінету Користувача;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вибрати режим роботи "Відправка документів" або "Ознайомлення з документами".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Перехід до Персонального кабінету Користувача з наданням можливості роботи в Системі здійснюється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перевірки на правильність введення інформації у базі даних Системи.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Користувачів, які уклали довгострокові договори з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іністратором може передбачатися уніфікований механізм обміну повідомленнями, з можливістю використання власного програмного забезпечення в рамках Електронного суду.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4. Подача Користувачем електронних документів до суду</w:t>
      </w:r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Користувачем електронних документів до суду виконується у режимі роботи - "Відправка документів"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створення нового електронного листа до суду у полі "Кому" Користувачу необхідно вибрати відповідний суд зі списку, після чого автоматично 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з’являється електронна адреса суду, якому адресується електронний лист.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полі "Від" автоматично з’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являється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електронна адреса Користувача в режимі перегляду.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вибору шаблону документа здійснюється його заповнення або завантаження в шаблон створеного файлу, а також завантажуються додатки до документа (підписані електронним цифровим підписом). У полі "Тема" автоматично вноситься назва обраного документу зі списку шаблонів документів.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перевірка зразку електронного цифрового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 на його відповідність у базі даних зразків цифрових електронних підписів.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разі відповідності внесеної інформації кнопка "надіслати" стає доступною для використання і після її натискання електронний лист надсилається до поштової скриньки суду.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Кожному електронному листу привласнюється унікальний внутрішній номер.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суд користувачі можуть надіслати в електронному вигляді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 документи і матеріали, передбачені процесуальним законодавством.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Тексти процесуальних документів, які адресовані суду, створюються Користувачами за допомогою розміщеної в Системі форми шаблону або за допомогою іншого редактору текстів з подальшим перенесенням створеного документу у форму шаблону і скріплюються електронним цифровим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ідписом, сертифікований зразок якого міститься в базі даних Системи.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Документи, які подаються в якості доказів або інших письмових матеріалів, подані Користувачем самостійно або на вимогу суду, повинні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переведені в електронний вигляд за допомогою засобів сканування. Всі документи повинні бути відскановані в чорно-білому кольорі в форматі Adobe PDF: якість - 200 точок на дюйм (dpi) для збереження всіх автентичних ознак справжності, а саме: графічного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 особи, печатки, кутового штампу бланка, інших ознак. Розмі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файлу не може перевищувати 10 Мб. У разі якщо документ має розмі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більший за 10 Мб він має бути розбитий на окремі частини з відображенням в переліку документів.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Кожен окремий документ повинен бути відсканований і завантажений в систему подачі документів у вигляді окремого файлу з обов’язковим скріпленням його електронним цифровим підписом. Кількість файлів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відповідати кількості документів, що подаються до суду, а найменування файлів повинно відображатись у переліку документів, що наводиться в супровідному листі (позовній заяві тощо).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вимогу суду, як на стадії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справи до судового розгляду так і на стадії судового розгляду, подані в електронному вигляді документи і матеріали повинні бути надані особами, які беруть участь у справі в оригіналі.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Вимоги до документів: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позовна заява, заява, скарга, інші документи, які подаються в електронному вигляді, повинні відповідати формі і змісту, передбаченим відповідним процесуальним кодексом.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разі надіслання в електронному вигляді відзиву на позовну заяву, зустрічного позову, 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інших документів і матеріалів Користувач вказує номер справи, що розглядається з його участю.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разі подання заяви (клопотання) окремо від позовної заяви, відзиву на позовну заяву, зустрічного позову, заяви про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справу, а також документів, що направляються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суди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вищих інстанцій, Користувач зазначає відповідний номер справи.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Настадії перегляду судових актів Користувачі вибирають вид перегляду – апеляційне оскарження.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Усі процесуальні документи, які надсилаються до судуелектронною поштою повинні бути скріплені електронним цифровим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ідписом, відповідно до Закону України "Про електронний цифровий підпис".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Паралельно із поданими електронними документами Користувач заповнює електронну форму реєстраційної картки вхідної кореспонденції, яка буде містити інформацію щодо реквізитів документа та буде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іковуватись в автоматизованій системі документообігу суду.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5. Отримання електронних документів судом</w:t>
      </w:r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Перегляд документів, які надходять до суду в електронному вигляді, здійснюється співробітником служби діловодства суду, відповідальним за приймання документів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електронному вигляді, який, виходячи з їх змісту, повинен переконатися в тому, що документи, що надійшли в систему подачі документів, доступні для прочитання, адресовані суду,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 відповідно до цього Регламенту.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дані умови не дотримані, користувачеві надсилається повідомлення про те, що документи не можуть бути визнані, як такі, що надійшли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із зазначенням причини.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дані умови дотримані, користувачеві надсилається повідомлення про отримання судом поданих в електронному вигляді документів. У повідомленні вказується дата та час отримання таких документів.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доступу до електронних документів, які надійшли на адресу суду надаються суддям у провадженні яких перебувають відповідні судові справи.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6.</w:t>
      </w:r>
      <w:proofErr w:type="gramEnd"/>
      <w:r w:rsidRPr="00E46BB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Надсилання електронних документівсудом Користувачеві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виготовлення та підписання процесуального документа паралельно із порядком визначеним процесуальним законодавством, надсилає електронні копії процесуального документа, скріплені електронним цифровим підписом судді (судді-доповідача, головуючого судді), електронною поштою на поштову скриньку учасника судового процесу, якщо такий учасник зареєстрований в Системі як Користувач.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Забороняється надсилати електронні копії документів особам, які не зареєстровані у базі даних Системи,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випадків визначених процесуальним законодавством.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електронних відправок здійснюється у відповідних реєстрах електронної відправки.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отримання електронного підтвердження доставки електронного листа в поштову скриньку Користувача відповідальний працівник суду роздруковує таке повідомлення та долучає його до матеріалів справи.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Отримання електронного </w:t>
      </w:r>
      <w:proofErr w:type="gramStart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 доставки електронного листа в поштову скриньку Користувача є тестовим підтвердженням факту належного повідомлення Користувача судом.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В.о. начальника управління</w:t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 питань судового діловодства                                                     А. Поліщук</w:t>
      </w:r>
    </w:p>
    <w:p w:rsidR="00D604A9" w:rsidRDefault="00D604A9"/>
    <w:sectPr w:rsidR="00D6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B8"/>
    <w:rsid w:val="001A6B84"/>
    <w:rsid w:val="00D604A9"/>
    <w:rsid w:val="00E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BB8"/>
    <w:rPr>
      <w:b/>
      <w:bCs/>
    </w:rPr>
  </w:style>
  <w:style w:type="character" w:styleId="HTML">
    <w:name w:val="HTML Variable"/>
    <w:basedOn w:val="a0"/>
    <w:uiPriority w:val="99"/>
    <w:semiHidden/>
    <w:unhideWhenUsed/>
    <w:rsid w:val="00E46B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BB8"/>
    <w:rPr>
      <w:b/>
      <w:bCs/>
    </w:rPr>
  </w:style>
  <w:style w:type="character" w:styleId="HTML">
    <w:name w:val="HTML Variable"/>
    <w:basedOn w:val="a0"/>
    <w:uiPriority w:val="99"/>
    <w:semiHidden/>
    <w:unhideWhenUsed/>
    <w:rsid w:val="00E46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</dc:creator>
  <cp:lastModifiedBy>Admin_F</cp:lastModifiedBy>
  <cp:revision>1</cp:revision>
  <dcterms:created xsi:type="dcterms:W3CDTF">2017-12-13T11:56:00Z</dcterms:created>
  <dcterms:modified xsi:type="dcterms:W3CDTF">2017-12-13T13:08:00Z</dcterms:modified>
</cp:coreProperties>
</file>