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27100" cy="1305560"/>
            <wp:effectExtent l="0" t="0" r="6350" b="8890"/>
            <wp:docPr id="1" name="Рисунок 1" descr="http://sr.rv.court.gov.ua/userfiles/image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rv.court.gov.ua/userfiles/images(1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1305560"/>
                    </a:xfrm>
                    <a:prstGeom prst="rect">
                      <a:avLst/>
                    </a:prstGeom>
                    <a:noFill/>
                    <a:ln>
                      <a:noFill/>
                    </a:ln>
                  </pic:spPr>
                </pic:pic>
              </a:graphicData>
            </a:graphic>
          </wp:inline>
        </w:drawing>
      </w:r>
    </w:p>
    <w:p w:rsidR="00E21502" w:rsidRPr="00E21502" w:rsidRDefault="00E21502" w:rsidP="00E21502">
      <w:pPr>
        <w:tabs>
          <w:tab w:val="left" w:pos="-180"/>
        </w:tabs>
        <w:spacing w:before="120" w:after="0" w:line="240" w:lineRule="auto"/>
        <w:ind w:left="-180" w:right="-186" w:hanging="180"/>
        <w:jc w:val="center"/>
        <w:outlineLvl w:val="3"/>
        <w:rPr>
          <w:rFonts w:ascii="Times New Roman" w:eastAsia="Times New Roman" w:hAnsi="Times New Roman" w:cs="Times New Roman"/>
          <w:b/>
          <w:bCs/>
          <w:sz w:val="24"/>
          <w:szCs w:val="24"/>
          <w:lang w:eastAsia="ru-RU"/>
        </w:rPr>
      </w:pPr>
      <w:r w:rsidRPr="00E21502">
        <w:rPr>
          <w:rFonts w:ascii="Times New Roman" w:eastAsia="Times New Roman" w:hAnsi="Times New Roman" w:cs="Times New Roman"/>
          <w:b/>
          <w:bCs/>
          <w:spacing w:val="22"/>
          <w:sz w:val="36"/>
          <w:szCs w:val="20"/>
          <w:lang w:val="uk-UA" w:eastAsia="ru-RU"/>
        </w:rPr>
        <w:t>ДЕРЖАВНА СУДОВА АДМІНІСТРАЦІЯ УКРАЇНИ</w:t>
      </w:r>
    </w:p>
    <w:p w:rsidR="00E21502" w:rsidRPr="00E21502" w:rsidRDefault="00E21502" w:rsidP="00E215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1502">
        <w:rPr>
          <w:rFonts w:ascii="Times New Roman" w:eastAsia="Times New Roman" w:hAnsi="Times New Roman" w:cs="Times New Roman"/>
          <w:b/>
          <w:bCs/>
          <w:sz w:val="36"/>
          <w:szCs w:val="36"/>
          <w:lang w:val="uk-UA" w:eastAsia="ru-RU"/>
        </w:rPr>
        <w:t> </w:t>
      </w:r>
    </w:p>
    <w:p w:rsidR="00E21502" w:rsidRPr="00E21502" w:rsidRDefault="00E21502" w:rsidP="00E215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21502">
        <w:rPr>
          <w:rFonts w:ascii="Times New Roman" w:eastAsia="Times New Roman" w:hAnsi="Times New Roman" w:cs="Times New Roman"/>
          <w:b/>
          <w:bCs/>
          <w:sz w:val="36"/>
          <w:szCs w:val="36"/>
          <w:lang w:val="uk-UA" w:eastAsia="ru-RU"/>
        </w:rPr>
        <w:t>НАКАЗ</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Calibri" w:hAnsi="Times New Roman" w:cs="Times New Roman"/>
          <w:b/>
          <w:sz w:val="24"/>
          <w:szCs w:val="24"/>
          <w:lang w:val="en-US" w:eastAsia="ru-RU"/>
        </w:rPr>
        <w:t> </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8"/>
          <w:szCs w:val="24"/>
          <w:lang w:val="uk-UA" w:eastAsia="ru-RU"/>
        </w:rPr>
        <w:t>01 червня 201</w:t>
      </w:r>
      <w:r w:rsidRPr="00E21502">
        <w:rPr>
          <w:rFonts w:ascii="Times New Roman" w:eastAsia="Times New Roman" w:hAnsi="Times New Roman" w:cs="Times New Roman"/>
          <w:b/>
          <w:bCs/>
          <w:sz w:val="28"/>
          <w:szCs w:val="24"/>
          <w:lang w:eastAsia="ru-RU"/>
        </w:rPr>
        <w:t>3</w:t>
      </w:r>
      <w:r w:rsidRPr="00E21502">
        <w:rPr>
          <w:rFonts w:ascii="Times New Roman" w:eastAsia="Times New Roman" w:hAnsi="Times New Roman" w:cs="Times New Roman"/>
          <w:b/>
          <w:bCs/>
          <w:sz w:val="28"/>
          <w:szCs w:val="24"/>
          <w:lang w:val="uk-UA" w:eastAsia="ru-RU"/>
        </w:rPr>
        <w:t xml:space="preserve"> року                </w:t>
      </w:r>
      <w:r w:rsidRPr="00E21502">
        <w:rPr>
          <w:rFonts w:ascii="Times New Roman" w:eastAsia="Times New Roman" w:hAnsi="Times New Roman" w:cs="Times New Roman"/>
          <w:b/>
          <w:bCs/>
          <w:sz w:val="28"/>
          <w:szCs w:val="24"/>
          <w:lang w:eastAsia="ru-RU"/>
        </w:rPr>
        <w:t xml:space="preserve">      </w:t>
      </w:r>
      <w:r w:rsidRPr="00E21502">
        <w:rPr>
          <w:rFonts w:ascii="Times New Roman" w:eastAsia="Times New Roman" w:hAnsi="Times New Roman" w:cs="Times New Roman"/>
          <w:b/>
          <w:bCs/>
          <w:sz w:val="28"/>
          <w:szCs w:val="24"/>
          <w:lang w:val="uk-UA" w:eastAsia="ru-RU"/>
        </w:rPr>
        <w:t xml:space="preserve">   м. Київ</w:t>
      </w:r>
      <w:r w:rsidRPr="00E21502">
        <w:rPr>
          <w:rFonts w:ascii="Times New Roman" w:eastAsia="Times New Roman" w:hAnsi="Times New Roman" w:cs="Times New Roman"/>
          <w:sz w:val="28"/>
          <w:szCs w:val="24"/>
          <w:lang w:val="uk-UA" w:eastAsia="ru-RU"/>
        </w:rPr>
        <w:t xml:space="preserve">                                   </w:t>
      </w:r>
      <w:r w:rsidRPr="00E21502">
        <w:rPr>
          <w:rFonts w:ascii="Times New Roman" w:eastAsia="Times New Roman" w:hAnsi="Times New Roman" w:cs="Times New Roman"/>
          <w:sz w:val="28"/>
          <w:szCs w:val="24"/>
          <w:lang w:eastAsia="ru-RU"/>
        </w:rPr>
        <w:t xml:space="preserve">          </w:t>
      </w:r>
      <w:r w:rsidRPr="00E21502">
        <w:rPr>
          <w:rFonts w:ascii="Times New Roman" w:eastAsia="Times New Roman" w:hAnsi="Times New Roman" w:cs="Times New Roman"/>
          <w:sz w:val="28"/>
          <w:szCs w:val="24"/>
          <w:lang w:val="uk-UA" w:eastAsia="ru-RU"/>
        </w:rPr>
        <w:t xml:space="preserve">     </w:t>
      </w:r>
      <w:r w:rsidRPr="00E21502">
        <w:rPr>
          <w:rFonts w:ascii="Times New Roman" w:eastAsia="Times New Roman" w:hAnsi="Times New Roman" w:cs="Times New Roman"/>
          <w:b/>
          <w:sz w:val="28"/>
          <w:szCs w:val="24"/>
          <w:lang w:val="uk-UA" w:eastAsia="ru-RU"/>
        </w:rPr>
        <w:t xml:space="preserve">№ </w:t>
      </w:r>
      <w:r w:rsidRPr="00E21502">
        <w:rPr>
          <w:rFonts w:ascii="Times New Roman" w:eastAsia="Times New Roman" w:hAnsi="Times New Roman" w:cs="Times New Roman"/>
          <w:b/>
          <w:sz w:val="28"/>
          <w:szCs w:val="24"/>
          <w:lang w:eastAsia="ru-RU"/>
        </w:rPr>
        <w:t>73</w:t>
      </w:r>
      <w:r w:rsidRPr="00E21502">
        <w:rPr>
          <w:rFonts w:ascii="Times New Roman" w:eastAsia="Times New Roman" w:hAnsi="Times New Roman" w:cs="Times New Roman"/>
          <w:sz w:val="28"/>
          <w:szCs w:val="24"/>
          <w:lang w:val="uk-UA" w:eastAsia="ru-RU"/>
        </w:rPr>
        <w:t xml:space="preserve">      </w:t>
      </w:r>
      <w:r w:rsidRPr="00E21502">
        <w:rPr>
          <w:rFonts w:ascii="Times New Roman" w:eastAsia="Times New Roman" w:hAnsi="Times New Roman" w:cs="Times New Roman"/>
          <w:sz w:val="28"/>
          <w:szCs w:val="24"/>
          <w:lang w:val="uk-UA" w:eastAsia="ru-RU"/>
        </w:rPr>
        <w:tab/>
      </w:r>
      <w:r w:rsidRPr="00E21502">
        <w:rPr>
          <w:rFonts w:ascii="Times New Roman" w:eastAsia="Times New Roman" w:hAnsi="Times New Roman" w:cs="Times New Roman"/>
          <w:sz w:val="28"/>
          <w:szCs w:val="24"/>
          <w:lang w:val="uk-UA" w:eastAsia="ru-RU"/>
        </w:rPr>
        <w:tab/>
      </w:r>
    </w:p>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i/>
          <w:sz w:val="24"/>
          <w:szCs w:val="24"/>
          <w:lang w:val="uk-UA" w:eastAsia="ru-RU"/>
        </w:rPr>
        <w:t xml:space="preserve">Про реалізацію пілотного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i/>
          <w:sz w:val="24"/>
          <w:szCs w:val="24"/>
          <w:lang w:val="uk-UA" w:eastAsia="ru-RU"/>
        </w:rPr>
        <w:t xml:space="preserve">проекту </w:t>
      </w:r>
      <w:r w:rsidRPr="00E21502">
        <w:rPr>
          <w:rFonts w:ascii="Times New Roman" w:eastAsia="Times New Roman" w:hAnsi="Times New Roman" w:cs="Times New Roman"/>
          <w:b/>
          <w:bCs/>
          <w:i/>
          <w:sz w:val="24"/>
          <w:szCs w:val="24"/>
          <w:lang w:val="uk-UA" w:eastAsia="ru-RU"/>
        </w:rPr>
        <w:t>щодо надсилання судами</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i/>
          <w:sz w:val="24"/>
          <w:szCs w:val="24"/>
          <w:lang w:val="en-US" w:eastAsia="ru-RU"/>
        </w:rPr>
        <w:t>SMS</w:t>
      </w:r>
      <w:r w:rsidRPr="00E21502">
        <w:rPr>
          <w:rFonts w:ascii="Times New Roman" w:eastAsia="Times New Roman" w:hAnsi="Times New Roman" w:cs="Times New Roman"/>
          <w:b/>
          <w:bCs/>
          <w:i/>
          <w:sz w:val="24"/>
          <w:szCs w:val="24"/>
          <w:lang w:val="uk-UA" w:eastAsia="ru-RU"/>
        </w:rPr>
        <w:t>-повідомлень учасникам</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i/>
          <w:sz w:val="24"/>
          <w:szCs w:val="24"/>
          <w:lang w:val="uk-UA" w:eastAsia="ru-RU"/>
        </w:rPr>
        <w:t xml:space="preserve">судового процесу </w:t>
      </w:r>
      <w:r w:rsidRPr="00E21502">
        <w:rPr>
          <w:rFonts w:ascii="Times New Roman" w:eastAsia="TimesNewRoman" w:hAnsi="Times New Roman" w:cs="Times New Roman"/>
          <w:b/>
          <w:i/>
          <w:sz w:val="24"/>
          <w:szCs w:val="24"/>
          <w:lang w:val="uk-UA" w:eastAsia="ru-RU"/>
        </w:rPr>
        <w:t>(кримінального провадження)</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21502">
        <w:rPr>
          <w:rFonts w:ascii="Times New Roman" w:eastAsia="Times New Roman" w:hAnsi="Times New Roman" w:cs="Times New Roman"/>
          <w:sz w:val="28"/>
          <w:szCs w:val="28"/>
          <w:lang w:val="uk-UA" w:eastAsia="ru-RU"/>
        </w:rPr>
        <w:tab/>
        <w:t xml:space="preserve">Відповідно до частини першої статті 135 Кримінального процесуального кодексу України, частини шостої статті 74 Цивільного процесуального кодексу України, частини п’ятої статті 147 Закону України «Про судоустрій і статус судів» та з метою </w:t>
      </w:r>
      <w:r w:rsidRPr="00E21502">
        <w:rPr>
          <w:rFonts w:ascii="Times New Roman" w:eastAsia="TimesNewRoman" w:hAnsi="Times New Roman" w:cs="Times New Roman"/>
          <w:sz w:val="28"/>
          <w:szCs w:val="28"/>
          <w:lang w:val="uk-UA" w:eastAsia="ru-RU"/>
        </w:rPr>
        <w:t xml:space="preserve">забезпечення своєчасного інформування учасників судового процесу (кримінального провадження) </w:t>
      </w:r>
      <w:r w:rsidRPr="00E21502">
        <w:rPr>
          <w:rFonts w:ascii="Times New Roman" w:eastAsia="Times New Roman" w:hAnsi="Times New Roman" w:cs="Times New Roman"/>
          <w:sz w:val="28"/>
          <w:szCs w:val="28"/>
          <w:lang w:val="uk-UA" w:eastAsia="ru-RU"/>
        </w:rPr>
        <w:t>про час і місце розгляду справи,</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НАКАЗУЮ</w:t>
      </w:r>
      <w:r w:rsidRPr="00E21502">
        <w:rPr>
          <w:rFonts w:ascii="Times New Roman" w:eastAsia="Times New Roman" w:hAnsi="Times New Roman" w:cs="Times New Roman"/>
          <w:sz w:val="28"/>
          <w:szCs w:val="28"/>
          <w:lang w:val="uk-UA" w:eastAsia="ru-RU"/>
        </w:rPr>
        <w:t>:</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1.</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 xml:space="preserve">Запровадити пілотний проект щодо надсилання судами </w:t>
      </w:r>
      <w:r w:rsidRPr="00E21502">
        <w:rPr>
          <w:rFonts w:ascii="Times New Roman" w:eastAsia="Times New Roman" w:hAnsi="Times New Roman" w:cs="Times New Roman"/>
          <w:sz w:val="24"/>
          <w:szCs w:val="24"/>
          <w:lang w:val="uk-UA" w:eastAsia="ru-RU"/>
        </w:rPr>
        <w:t xml:space="preserve">учасникам судового процесу </w:t>
      </w:r>
      <w:r w:rsidRPr="00E21502">
        <w:rPr>
          <w:rFonts w:ascii="Times New Roman" w:eastAsia="TimesNewRoman" w:hAnsi="Times New Roman" w:cs="Times New Roman"/>
          <w:sz w:val="28"/>
          <w:szCs w:val="28"/>
          <w:lang w:val="uk-UA" w:eastAsia="ru-RU"/>
        </w:rPr>
        <w:t xml:space="preserve">(кримінального провадження) </w:t>
      </w:r>
      <w:r w:rsidRPr="00E21502">
        <w:rPr>
          <w:rFonts w:ascii="Times New Roman" w:eastAsia="Times New Roman" w:hAnsi="Times New Roman" w:cs="Times New Roman"/>
          <w:sz w:val="24"/>
          <w:szCs w:val="24"/>
          <w:lang w:val="uk-UA" w:eastAsia="ru-RU"/>
        </w:rPr>
        <w:t xml:space="preserve">текстів судових повісток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-повідомлень</w:t>
      </w:r>
      <w:r w:rsidRPr="00E21502">
        <w:rPr>
          <w:rFonts w:ascii="Times New Roman" w:eastAsia="Times New Roman" w:hAnsi="Times New Roman" w:cs="Times New Roman"/>
          <w:sz w:val="28"/>
          <w:szCs w:val="28"/>
          <w:lang w:val="uk-UA" w:eastAsia="ru-RU"/>
        </w:rPr>
        <w:t xml:space="preserve">. </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lastRenderedPageBreak/>
        <w:t>2.</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 xml:space="preserve">Затвердити </w:t>
      </w:r>
      <w:r w:rsidRPr="00E21502">
        <w:rPr>
          <w:rFonts w:ascii="Times New Roman" w:eastAsia="Times New Roman" w:hAnsi="Times New Roman" w:cs="Times New Roman"/>
          <w:sz w:val="24"/>
          <w:szCs w:val="24"/>
          <w:lang w:val="uk-UA" w:eastAsia="ru-RU"/>
        </w:rPr>
        <w:t xml:space="preserve">Порядок надсилання учасникам судового процесу (кримінального провадження) текстів судових повісток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-повідомлень</w:t>
      </w:r>
      <w:r w:rsidRPr="00E21502">
        <w:rPr>
          <w:rFonts w:ascii="Times New Roman" w:eastAsia="Times New Roman" w:hAnsi="Times New Roman" w:cs="Times New Roman"/>
          <w:sz w:val="28"/>
          <w:szCs w:val="28"/>
          <w:lang w:val="uk-UA" w:eastAsia="ru-RU"/>
        </w:rPr>
        <w:t>, що додається.</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3.</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 xml:space="preserve">Встановити, що реалізація пілотного проекту стосовно надсилання судами </w:t>
      </w:r>
      <w:r w:rsidRPr="00E21502">
        <w:rPr>
          <w:rFonts w:ascii="Times New Roman" w:eastAsia="Times New Roman" w:hAnsi="Times New Roman" w:cs="Times New Roman"/>
          <w:sz w:val="28"/>
          <w:szCs w:val="28"/>
          <w:lang w:val="en-US" w:eastAsia="ru-RU"/>
        </w:rPr>
        <w:t>SMS</w:t>
      </w:r>
      <w:r w:rsidRPr="00E21502">
        <w:rPr>
          <w:rFonts w:ascii="Times New Roman" w:eastAsia="Times New Roman" w:hAnsi="Times New Roman" w:cs="Times New Roman"/>
          <w:sz w:val="28"/>
          <w:szCs w:val="28"/>
          <w:lang w:val="uk-UA" w:eastAsia="ru-RU"/>
        </w:rPr>
        <w:t xml:space="preserve">-повідомлень учасникам судового процесу </w:t>
      </w:r>
      <w:r w:rsidRPr="00E21502">
        <w:rPr>
          <w:rFonts w:ascii="Times New Roman" w:eastAsia="TimesNewRoman" w:hAnsi="Times New Roman" w:cs="Times New Roman"/>
          <w:sz w:val="28"/>
          <w:szCs w:val="28"/>
          <w:lang w:val="uk-UA" w:eastAsia="ru-RU"/>
        </w:rPr>
        <w:t xml:space="preserve">(кримінального провадження) </w:t>
      </w:r>
      <w:r w:rsidRPr="00E21502">
        <w:rPr>
          <w:rFonts w:ascii="Times New Roman" w:eastAsia="Times New Roman" w:hAnsi="Times New Roman" w:cs="Times New Roman"/>
          <w:sz w:val="28"/>
          <w:szCs w:val="28"/>
          <w:lang w:val="uk-UA" w:eastAsia="ru-RU"/>
        </w:rPr>
        <w:t>в Печерському районному суді міста Києва, Святошинському районному суді міста Києва, Автозаводському районному суді міста Кременчука, апеляційному суді Закарпатської області, апеляційному суді Дніпропетровської області розпочинається з 3 червня 2013 року.</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4.</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 xml:space="preserve">Керівникам апаратів судів згідно з пунктом 3 цього наказу оприлюднити на веб-сайтах судів, а також інформаційних стендах (дошках об’яв) в приміщеннях судів інформаційні повідомлення про початок реалізації пілотного проекту щодо надсилання судами </w:t>
      </w:r>
      <w:r w:rsidRPr="00E21502">
        <w:rPr>
          <w:rFonts w:ascii="Times New Roman" w:eastAsia="Times New Roman" w:hAnsi="Times New Roman" w:cs="Times New Roman"/>
          <w:sz w:val="28"/>
          <w:szCs w:val="28"/>
          <w:lang w:val="en-US" w:eastAsia="ru-RU"/>
        </w:rPr>
        <w:t>SMS</w:t>
      </w:r>
      <w:r w:rsidRPr="00E21502">
        <w:rPr>
          <w:rFonts w:ascii="Times New Roman" w:eastAsia="Times New Roman" w:hAnsi="Times New Roman" w:cs="Times New Roman"/>
          <w:sz w:val="28"/>
          <w:szCs w:val="28"/>
          <w:lang w:val="uk-UA" w:eastAsia="ru-RU"/>
        </w:rPr>
        <w:t>-повідомлень учасникам судового процесу.</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5.</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Управлінню організаційного забезпечення діяльності Державної судової адміністрації України надіслати цей наказ до Печерського районного суду міста Києва, Святошинського районного суду міста Києва, Автозаводського районного суду міста Кременчука, апеляційного суду Закарпатської області, апеляційного суду Дніпропетровської області.</w:t>
      </w:r>
    </w:p>
    <w:p w:rsidR="00E21502" w:rsidRPr="00E21502" w:rsidRDefault="00E21502" w:rsidP="00E2150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6.</w:t>
      </w:r>
      <w:r w:rsidRPr="00E21502">
        <w:rPr>
          <w:rFonts w:ascii="Times New Roman" w:eastAsia="Times New Roman" w:hAnsi="Times New Roman" w:cs="Times New Roman"/>
          <w:sz w:val="14"/>
          <w:szCs w:val="14"/>
          <w:lang w:val="uk-UA" w:eastAsia="ru-RU"/>
        </w:rPr>
        <w:t xml:space="preserve">  </w:t>
      </w:r>
      <w:r w:rsidRPr="00E21502">
        <w:rPr>
          <w:rFonts w:ascii="Times New Roman" w:eastAsia="Times New Roman" w:hAnsi="Times New Roman" w:cs="Times New Roman"/>
          <w:sz w:val="28"/>
          <w:szCs w:val="28"/>
          <w:lang w:val="uk-UA" w:eastAsia="ru-RU"/>
        </w:rPr>
        <w:t xml:space="preserve">Контроль за виконанням цього наказу покласти на заступника Голови </w:t>
      </w:r>
      <w:proofErr w:type="spellStart"/>
      <w:r w:rsidRPr="00E21502">
        <w:rPr>
          <w:rFonts w:ascii="Times New Roman" w:eastAsia="Times New Roman" w:hAnsi="Times New Roman" w:cs="Times New Roman"/>
          <w:sz w:val="28"/>
          <w:szCs w:val="28"/>
          <w:lang w:val="uk-UA" w:eastAsia="ru-RU"/>
        </w:rPr>
        <w:t>Положишника</w:t>
      </w:r>
      <w:proofErr w:type="spellEnd"/>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8"/>
          <w:szCs w:val="28"/>
          <w:lang w:val="uk-UA" w:eastAsia="ru-RU"/>
        </w:rPr>
        <w:t>В</w:t>
      </w:r>
      <w:r w:rsidRPr="00E21502">
        <w:rPr>
          <w:rFonts w:ascii="Times New Roman" w:eastAsia="Times New Roman" w:hAnsi="Times New Roman" w:cs="Times New Roman"/>
          <w:sz w:val="28"/>
          <w:szCs w:val="28"/>
          <w:lang w:eastAsia="ru-RU"/>
        </w:rPr>
        <w:t>.</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Голова</w:t>
      </w:r>
      <w:r w:rsidRPr="00E21502">
        <w:rPr>
          <w:rFonts w:ascii="Times New Roman" w:eastAsia="Times New Roman" w:hAnsi="Times New Roman" w:cs="Times New Roman"/>
          <w:b/>
          <w:sz w:val="28"/>
          <w:szCs w:val="28"/>
          <w:lang w:val="uk-UA" w:eastAsia="ru-RU"/>
        </w:rPr>
        <w:t xml:space="preserve"> </w:t>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r>
      <w:r w:rsidRPr="00E21502">
        <w:rPr>
          <w:rFonts w:ascii="Times New Roman" w:eastAsia="Times New Roman" w:hAnsi="Times New Roman" w:cs="Times New Roman"/>
          <w:b/>
          <w:sz w:val="28"/>
          <w:szCs w:val="28"/>
          <w:lang w:val="uk-UA" w:eastAsia="ru-RU"/>
        </w:rPr>
        <w:tab/>
        <w:t>Р. Кирилюк</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eastAsia="ru-RU"/>
        </w:rPr>
        <w:t> </w:t>
      </w:r>
    </w:p>
    <w:p w:rsidR="00E21502" w:rsidRPr="00E21502" w:rsidRDefault="00E21502" w:rsidP="00E21502">
      <w:pPr>
        <w:spacing w:before="100" w:beforeAutospacing="1" w:after="100" w:afterAutospacing="1" w:line="240" w:lineRule="auto"/>
        <w:ind w:left="6300"/>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p w:rsidR="00E21502" w:rsidRPr="00E21502" w:rsidRDefault="00E21502" w:rsidP="00E21502">
      <w:pPr>
        <w:spacing w:before="100" w:beforeAutospacing="1" w:after="100" w:afterAutospacing="1" w:line="240" w:lineRule="auto"/>
        <w:ind w:left="6300"/>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8"/>
          <w:szCs w:val="28"/>
          <w:lang w:val="uk-UA" w:eastAsia="ru-RU"/>
        </w:rPr>
        <w:t>ЗАТВЕРДЖЕНО</w:t>
      </w:r>
    </w:p>
    <w:p w:rsidR="00E21502" w:rsidRPr="00E21502" w:rsidRDefault="00E21502" w:rsidP="00E21502">
      <w:pPr>
        <w:spacing w:before="100" w:beforeAutospacing="1" w:after="100" w:afterAutospacing="1" w:line="240" w:lineRule="auto"/>
        <w:ind w:left="6300"/>
        <w:rPr>
          <w:rFonts w:ascii="Times New Roman" w:eastAsia="Times New Roman" w:hAnsi="Times New Roman" w:cs="Times New Roman"/>
          <w:sz w:val="24"/>
          <w:szCs w:val="24"/>
          <w:lang w:eastAsia="ru-RU"/>
        </w:rPr>
      </w:pPr>
      <w:r w:rsidRPr="00E21502">
        <w:rPr>
          <w:rFonts w:ascii="Times New Roman" w:eastAsia="Times New Roman" w:hAnsi="Times New Roman" w:cs="Times New Roman"/>
          <w:bCs/>
          <w:sz w:val="28"/>
          <w:szCs w:val="28"/>
          <w:lang w:val="uk-UA" w:eastAsia="ru-RU"/>
        </w:rPr>
        <w:t>на</w:t>
      </w:r>
      <w:r w:rsidRPr="00E21502">
        <w:rPr>
          <w:rFonts w:ascii="Times New Roman" w:eastAsia="Times New Roman" w:hAnsi="Times New Roman" w:cs="Times New Roman"/>
          <w:sz w:val="28"/>
          <w:szCs w:val="28"/>
          <w:lang w:val="uk-UA" w:eastAsia="ru-RU"/>
        </w:rPr>
        <w:t>каз</w:t>
      </w:r>
      <w:r w:rsidRPr="00E21502">
        <w:rPr>
          <w:rFonts w:ascii="Times New Roman" w:eastAsia="Times New Roman" w:hAnsi="Times New Roman" w:cs="Times New Roman"/>
          <w:bCs/>
          <w:sz w:val="28"/>
          <w:szCs w:val="28"/>
          <w:lang w:val="uk-UA" w:eastAsia="ru-RU"/>
        </w:rPr>
        <w:t xml:space="preserve"> Державної судової адміністрації України</w:t>
      </w:r>
    </w:p>
    <w:p w:rsidR="00E21502" w:rsidRPr="00E21502" w:rsidRDefault="00E21502" w:rsidP="00E21502">
      <w:pPr>
        <w:spacing w:before="100" w:beforeAutospacing="1" w:after="100" w:afterAutospacing="1" w:line="240" w:lineRule="auto"/>
        <w:ind w:left="6300"/>
        <w:rPr>
          <w:rFonts w:ascii="Times New Roman" w:eastAsia="Times New Roman" w:hAnsi="Times New Roman" w:cs="Times New Roman"/>
          <w:sz w:val="24"/>
          <w:szCs w:val="24"/>
          <w:lang w:eastAsia="ru-RU"/>
        </w:rPr>
      </w:pPr>
      <w:r w:rsidRPr="00E21502">
        <w:rPr>
          <w:rFonts w:ascii="Times New Roman" w:eastAsia="Times New Roman" w:hAnsi="Times New Roman" w:cs="Times New Roman"/>
          <w:bCs/>
          <w:sz w:val="28"/>
          <w:szCs w:val="28"/>
          <w:lang w:val="uk-UA" w:eastAsia="ru-RU"/>
        </w:rPr>
        <w:t>__.__.____  №  ___</w:t>
      </w:r>
    </w:p>
    <w:p w:rsidR="00E21502" w:rsidRPr="00E21502" w:rsidRDefault="00E21502" w:rsidP="00E21502">
      <w:pPr>
        <w:spacing w:before="100" w:beforeAutospacing="1" w:after="100" w:afterAutospacing="1" w:line="240" w:lineRule="auto"/>
        <w:ind w:left="6521"/>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8"/>
          <w:szCs w:val="28"/>
          <w:lang w:val="uk-UA" w:eastAsia="ru-RU"/>
        </w:rPr>
        <w:t> </w:t>
      </w:r>
    </w:p>
    <w:p w:rsidR="00E21502" w:rsidRPr="00E21502" w:rsidRDefault="00E21502" w:rsidP="00E21502">
      <w:pPr>
        <w:spacing w:before="100" w:beforeAutospacing="1" w:after="100" w:afterAutospacing="1" w:line="240" w:lineRule="auto"/>
        <w:ind w:right="-83"/>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8"/>
          <w:szCs w:val="28"/>
          <w:lang w:eastAsia="ru-RU"/>
        </w:rPr>
        <w:t> </w:t>
      </w:r>
    </w:p>
    <w:p w:rsidR="00E21502" w:rsidRPr="00E21502" w:rsidRDefault="00E21502" w:rsidP="00E21502">
      <w:pPr>
        <w:spacing w:before="100" w:beforeAutospacing="1" w:after="100" w:afterAutospacing="1" w:line="240" w:lineRule="auto"/>
        <w:ind w:right="-83"/>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4"/>
          <w:szCs w:val="24"/>
          <w:lang w:val="uk-UA" w:eastAsia="ru-RU"/>
        </w:rPr>
        <w:t>Порядок</w:t>
      </w:r>
    </w:p>
    <w:p w:rsidR="00E21502" w:rsidRPr="00E21502" w:rsidRDefault="00E21502" w:rsidP="00E21502">
      <w:pPr>
        <w:spacing w:before="100" w:beforeAutospacing="1" w:after="100" w:afterAutospacing="1" w:line="240" w:lineRule="auto"/>
        <w:ind w:right="-83"/>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4"/>
          <w:szCs w:val="24"/>
          <w:lang w:val="uk-UA" w:eastAsia="ru-RU"/>
        </w:rPr>
        <w:lastRenderedPageBreak/>
        <w:t xml:space="preserve">надсилання учасникам судового процесу </w:t>
      </w:r>
      <w:r w:rsidRPr="00E21502">
        <w:rPr>
          <w:rFonts w:ascii="Times New Roman" w:eastAsia="TimesNewRoman" w:hAnsi="Times New Roman" w:cs="Times New Roman"/>
          <w:b/>
          <w:sz w:val="28"/>
          <w:szCs w:val="28"/>
          <w:lang w:val="uk-UA" w:eastAsia="ru-RU"/>
        </w:rPr>
        <w:t>(кримінального провадження)</w:t>
      </w:r>
    </w:p>
    <w:p w:rsidR="00E21502" w:rsidRPr="00E21502" w:rsidRDefault="00E21502" w:rsidP="00E21502">
      <w:pPr>
        <w:spacing w:before="100" w:beforeAutospacing="1" w:after="100" w:afterAutospacing="1" w:line="240" w:lineRule="auto"/>
        <w:ind w:right="-83"/>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bCs/>
          <w:sz w:val="24"/>
          <w:szCs w:val="24"/>
          <w:lang w:val="uk-UA" w:eastAsia="ru-RU"/>
        </w:rPr>
        <w:t xml:space="preserve">текстів судових повісток у вигляді </w:t>
      </w:r>
      <w:r w:rsidRPr="00E21502">
        <w:rPr>
          <w:rFonts w:ascii="Times New Roman" w:eastAsia="Times New Roman" w:hAnsi="Times New Roman" w:cs="Times New Roman"/>
          <w:b/>
          <w:bCs/>
          <w:sz w:val="24"/>
          <w:szCs w:val="24"/>
          <w:lang w:val="en-US" w:eastAsia="ru-RU"/>
        </w:rPr>
        <w:t>SMS</w:t>
      </w:r>
      <w:r w:rsidRPr="00E21502">
        <w:rPr>
          <w:rFonts w:ascii="Times New Roman" w:eastAsia="Times New Roman" w:hAnsi="Times New Roman" w:cs="Times New Roman"/>
          <w:b/>
          <w:bCs/>
          <w:sz w:val="24"/>
          <w:szCs w:val="24"/>
          <w:lang w:val="uk-UA" w:eastAsia="ru-RU"/>
        </w:rPr>
        <w:t xml:space="preserve">-повідомлень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Cs/>
          <w:sz w:val="28"/>
          <w:szCs w:val="28"/>
          <w:lang w:val="uk-UA" w:eastAsia="ru-RU"/>
        </w:rPr>
        <w:t> </w:t>
      </w:r>
    </w:p>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4"/>
          <w:szCs w:val="24"/>
          <w:lang w:val="uk-UA" w:eastAsia="ru-RU"/>
        </w:rPr>
        <w:t>1.</w:t>
      </w:r>
      <w:r w:rsidRPr="00E21502">
        <w:rPr>
          <w:rFonts w:ascii="Times New Roman" w:eastAsia="Times New Roman" w:hAnsi="Times New Roman" w:cs="Times New Roman"/>
          <w:b/>
          <w:sz w:val="14"/>
          <w:szCs w:val="14"/>
          <w:lang w:val="uk-UA" w:eastAsia="ru-RU"/>
        </w:rPr>
        <w:t xml:space="preserve">                </w:t>
      </w:r>
      <w:r w:rsidRPr="00E21502">
        <w:rPr>
          <w:rFonts w:ascii="Times New Roman" w:eastAsia="Times New Roman" w:hAnsi="Times New Roman" w:cs="Times New Roman"/>
          <w:b/>
          <w:sz w:val="28"/>
          <w:szCs w:val="28"/>
          <w:lang w:val="uk-UA" w:eastAsia="ru-RU"/>
        </w:rPr>
        <w:t>Загальні положення</w:t>
      </w:r>
    </w:p>
    <w:p w:rsidR="00E21502" w:rsidRPr="00E21502" w:rsidRDefault="00E21502" w:rsidP="00E21502">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o10"/>
      <w:bookmarkEnd w:id="0"/>
      <w:r w:rsidRPr="00E21502">
        <w:rPr>
          <w:rFonts w:ascii="Times New Roman" w:eastAsia="Times New Roman" w:hAnsi="Times New Roman" w:cs="Times New Roman"/>
          <w:sz w:val="28"/>
          <w:szCs w:val="28"/>
          <w:lang w:val="uk-UA" w:eastAsia="ru-RU"/>
        </w:rPr>
        <w:tab/>
      </w:r>
      <w:bookmarkStart w:id="1" w:name="o19"/>
      <w:bookmarkEnd w:id="1"/>
      <w:r w:rsidRPr="00E21502">
        <w:rPr>
          <w:rFonts w:ascii="Times New Roman" w:eastAsia="Times New Roman" w:hAnsi="Times New Roman" w:cs="Times New Roman"/>
          <w:sz w:val="24"/>
          <w:szCs w:val="24"/>
          <w:lang w:val="uk-UA" w:eastAsia="ru-RU"/>
        </w:rPr>
        <w:t>П</w:t>
      </w:r>
      <w:r w:rsidRPr="00E21502">
        <w:rPr>
          <w:rFonts w:ascii="Times New Roman" w:eastAsia="Times New Roman" w:hAnsi="Times New Roman" w:cs="Times New Roman"/>
          <w:bCs/>
          <w:sz w:val="24"/>
          <w:szCs w:val="24"/>
          <w:lang w:val="uk-UA" w:eastAsia="ru-RU"/>
        </w:rPr>
        <w:t xml:space="preserve">орядок надсилання учасникам судового процесу </w:t>
      </w:r>
      <w:r w:rsidRPr="00E21502">
        <w:rPr>
          <w:rFonts w:ascii="Times New Roman" w:eastAsia="TimesNewRoman" w:hAnsi="Times New Roman" w:cs="Times New Roman"/>
          <w:sz w:val="28"/>
          <w:szCs w:val="28"/>
          <w:lang w:val="uk-UA" w:eastAsia="ru-RU"/>
        </w:rPr>
        <w:t xml:space="preserve">(кримінального провадження) </w:t>
      </w:r>
      <w:r w:rsidRPr="00E21502">
        <w:rPr>
          <w:rFonts w:ascii="Times New Roman" w:eastAsia="Times New Roman" w:hAnsi="Times New Roman" w:cs="Times New Roman"/>
          <w:sz w:val="24"/>
          <w:szCs w:val="24"/>
          <w:lang w:val="uk-UA" w:eastAsia="ru-RU"/>
        </w:rPr>
        <w:t xml:space="preserve">текстів судових повісток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-повідомлень</w:t>
      </w:r>
      <w:r w:rsidRPr="00E21502">
        <w:rPr>
          <w:rFonts w:ascii="Times New Roman" w:eastAsia="Times New Roman" w:hAnsi="Times New Roman" w:cs="Times New Roman"/>
          <w:b/>
          <w:bCs/>
          <w:sz w:val="24"/>
          <w:szCs w:val="24"/>
          <w:lang w:val="uk-UA" w:eastAsia="ru-RU"/>
        </w:rPr>
        <w:t xml:space="preserve"> </w:t>
      </w:r>
      <w:r w:rsidRPr="00E21502">
        <w:rPr>
          <w:rFonts w:ascii="Times New Roman" w:eastAsia="Times New Roman" w:hAnsi="Times New Roman" w:cs="Times New Roman"/>
          <w:sz w:val="24"/>
          <w:szCs w:val="24"/>
          <w:lang w:val="uk-UA" w:eastAsia="ru-RU"/>
        </w:rPr>
        <w:t xml:space="preserve">(далі – Порядок) розроблений відповідно до вимог частини </w:t>
      </w:r>
      <w:r w:rsidRPr="00E21502">
        <w:rPr>
          <w:rFonts w:ascii="Times New Roman" w:eastAsia="Times New Roman" w:hAnsi="Times New Roman" w:cs="Times New Roman"/>
          <w:sz w:val="28"/>
          <w:szCs w:val="28"/>
          <w:lang w:val="uk-UA" w:eastAsia="ru-RU"/>
        </w:rPr>
        <w:t xml:space="preserve">першої </w:t>
      </w:r>
      <w:r w:rsidRPr="00E21502">
        <w:rPr>
          <w:rFonts w:ascii="Times New Roman" w:eastAsia="Times New Roman" w:hAnsi="Times New Roman" w:cs="Times New Roman"/>
          <w:sz w:val="24"/>
          <w:szCs w:val="24"/>
          <w:lang w:val="uk-UA" w:eastAsia="ru-RU"/>
        </w:rPr>
        <w:t>статті 135 Кримінального процесуального кодексу України, частини 6 статті 74 Цивільного процесуального кодексу України та</w:t>
      </w:r>
      <w:r w:rsidRPr="00E21502">
        <w:rPr>
          <w:rFonts w:ascii="Times New Roman" w:eastAsia="Times New Roman" w:hAnsi="Times New Roman" w:cs="Times New Roman"/>
          <w:color w:val="FF0000"/>
          <w:sz w:val="24"/>
          <w:szCs w:val="24"/>
          <w:lang w:val="uk-UA" w:eastAsia="ru-RU"/>
        </w:rPr>
        <w:t xml:space="preserve"> </w:t>
      </w:r>
      <w:r w:rsidRPr="00E21502">
        <w:rPr>
          <w:rFonts w:ascii="Times New Roman" w:eastAsia="Times New Roman" w:hAnsi="Times New Roman" w:cs="Times New Roman"/>
          <w:sz w:val="24"/>
          <w:szCs w:val="24"/>
          <w:lang w:val="uk-UA" w:eastAsia="ru-RU"/>
        </w:rPr>
        <w:t xml:space="preserve">визначає порядок формування та надсилання засобами автоматизованої системи документообігу суду учасникам судового процесу </w:t>
      </w:r>
      <w:r w:rsidRPr="00E21502">
        <w:rPr>
          <w:rFonts w:ascii="Times New Roman" w:eastAsia="TimesNewRoman" w:hAnsi="Times New Roman" w:cs="Times New Roman"/>
          <w:sz w:val="28"/>
          <w:szCs w:val="28"/>
          <w:lang w:val="uk-UA" w:eastAsia="ru-RU"/>
        </w:rPr>
        <w:t xml:space="preserve">(кримінального провадження) </w:t>
      </w:r>
      <w:r w:rsidRPr="00E21502">
        <w:rPr>
          <w:rFonts w:ascii="Times New Roman" w:eastAsia="Times New Roman" w:hAnsi="Times New Roman" w:cs="Times New Roman"/>
          <w:sz w:val="24"/>
          <w:szCs w:val="24"/>
          <w:lang w:val="uk-UA" w:eastAsia="ru-RU"/>
        </w:rPr>
        <w:t xml:space="preserve">текстів судових повісток в електронному вигляді шляхом відправки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 xml:space="preserve">-повідомлень.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Вимоги до змісту судової повістки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-повідомлення визначаються статтею 137 Кримінального процесуального кодексу України та статтею 75 Цивільного процесуального кодексу України.</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У цьому Порядку наведені нижче терміни вживаються у такому значенні: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-повідомлення – послуга обміну текстовими повідомленнями в телекомунікаційних мережах</w:t>
      </w:r>
      <w:r w:rsidRPr="00E21502">
        <w:rPr>
          <w:rFonts w:ascii="Times New Roman" w:eastAsia="Times New Roman" w:hAnsi="Times New Roman" w:cs="Times New Roman"/>
          <w:sz w:val="28"/>
          <w:szCs w:val="28"/>
          <w:lang w:eastAsia="ru-RU"/>
        </w:rPr>
        <w:t>;</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 номер мобільного телефону учасника судового процесу </w:t>
      </w:r>
      <w:r w:rsidRPr="00E21502">
        <w:rPr>
          <w:rFonts w:ascii="Times New Roman" w:eastAsia="TimesNewRoman" w:hAnsi="Times New Roman" w:cs="Times New Roman"/>
          <w:sz w:val="28"/>
          <w:szCs w:val="28"/>
          <w:lang w:val="uk-UA" w:eastAsia="ru-RU"/>
        </w:rPr>
        <w:t xml:space="preserve">(кримінального провадження) </w:t>
      </w:r>
      <w:r w:rsidRPr="00E21502">
        <w:rPr>
          <w:rFonts w:ascii="Times New Roman" w:eastAsia="Times New Roman" w:hAnsi="Times New Roman" w:cs="Times New Roman"/>
          <w:sz w:val="24"/>
          <w:szCs w:val="24"/>
          <w:lang w:val="uk-UA" w:eastAsia="ru-RU"/>
        </w:rPr>
        <w:t>– номер будь-якого з операторів мобільного зв’язку Ук</w:t>
      </w:r>
      <w:r w:rsidRPr="00E21502">
        <w:rPr>
          <w:rFonts w:ascii="Times New Roman" w:eastAsia="Times New Roman" w:hAnsi="Times New Roman" w:cs="Times New Roman"/>
          <w:sz w:val="28"/>
          <w:szCs w:val="28"/>
          <w:lang w:val="uk-UA" w:eastAsia="ru-RU"/>
        </w:rPr>
        <w:t>раїни, зазначений ним у заявці</w:t>
      </w:r>
      <w:r w:rsidRPr="00E21502">
        <w:rPr>
          <w:rFonts w:ascii="Times New Roman" w:eastAsia="Times New Roman" w:hAnsi="Times New Roman" w:cs="Times New Roman"/>
          <w:sz w:val="28"/>
          <w:szCs w:val="28"/>
          <w:lang w:eastAsia="ru-RU"/>
        </w:rPr>
        <w:t>;</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4"/>
          <w:szCs w:val="24"/>
          <w:lang w:val="uk-UA" w:eastAsia="ru-RU"/>
        </w:rPr>
        <w:t xml:space="preserve">учасники </w:t>
      </w:r>
      <w:proofErr w:type="gramStart"/>
      <w:r w:rsidRPr="00E21502">
        <w:rPr>
          <w:rFonts w:ascii="Times New Roman" w:eastAsia="Times New Roman" w:hAnsi="Times New Roman" w:cs="Times New Roman"/>
          <w:sz w:val="24"/>
          <w:szCs w:val="24"/>
          <w:lang w:val="uk-UA" w:eastAsia="ru-RU"/>
        </w:rPr>
        <w:t>судового</w:t>
      </w:r>
      <w:proofErr w:type="gramEnd"/>
      <w:r w:rsidRPr="00E21502">
        <w:rPr>
          <w:rFonts w:ascii="Times New Roman" w:eastAsia="Times New Roman" w:hAnsi="Times New Roman" w:cs="Times New Roman"/>
          <w:sz w:val="24"/>
          <w:szCs w:val="24"/>
          <w:lang w:val="uk-UA" w:eastAsia="ru-RU"/>
        </w:rPr>
        <w:t xml:space="preserve"> процесу </w:t>
      </w:r>
      <w:r w:rsidRPr="00E21502">
        <w:rPr>
          <w:rFonts w:ascii="Times New Roman" w:eastAsia="TimesNewRoman" w:hAnsi="Times New Roman" w:cs="Times New Roman"/>
          <w:sz w:val="28"/>
          <w:szCs w:val="28"/>
          <w:lang w:val="uk-UA" w:eastAsia="ru-RU"/>
        </w:rPr>
        <w:t>(кримінального провадження)</w:t>
      </w:r>
      <w:r w:rsidRPr="00E21502">
        <w:rPr>
          <w:rFonts w:ascii="Times New Roman" w:eastAsia="Times New Roman" w:hAnsi="Times New Roman" w:cs="Times New Roman"/>
          <w:sz w:val="24"/>
          <w:szCs w:val="24"/>
          <w:lang w:val="uk-UA" w:eastAsia="ru-RU"/>
        </w:rPr>
        <w:t xml:space="preserve"> (далі – Учасники) – особи, </w:t>
      </w:r>
      <w:r w:rsidRPr="00E21502">
        <w:rPr>
          <w:rFonts w:ascii="Times New Roman" w:eastAsia="Times New Roman" w:hAnsi="Times New Roman" w:cs="Times New Roman"/>
          <w:sz w:val="24"/>
          <w:szCs w:val="24"/>
          <w:lang w:eastAsia="ru-RU"/>
        </w:rPr>
        <w:t xml:space="preserve">статус </w:t>
      </w:r>
      <w:proofErr w:type="spellStart"/>
      <w:r w:rsidRPr="00E21502">
        <w:rPr>
          <w:rFonts w:ascii="Times New Roman" w:eastAsia="Times New Roman" w:hAnsi="Times New Roman" w:cs="Times New Roman"/>
          <w:sz w:val="24"/>
          <w:szCs w:val="24"/>
          <w:lang w:eastAsia="ru-RU"/>
        </w:rPr>
        <w:t>яких</w:t>
      </w:r>
      <w:proofErr w:type="spellEnd"/>
      <w:r w:rsidRPr="00E21502">
        <w:rPr>
          <w:rFonts w:ascii="Times New Roman" w:eastAsia="Times New Roman" w:hAnsi="Times New Roman" w:cs="Times New Roman"/>
          <w:sz w:val="24"/>
          <w:szCs w:val="24"/>
          <w:lang w:eastAsia="ru-RU"/>
        </w:rPr>
        <w:t xml:space="preserve"> </w:t>
      </w:r>
      <w:r w:rsidRPr="00E21502">
        <w:rPr>
          <w:rFonts w:ascii="Times New Roman" w:eastAsia="Times New Roman" w:hAnsi="Times New Roman" w:cs="Times New Roman"/>
          <w:sz w:val="24"/>
          <w:szCs w:val="24"/>
          <w:lang w:val="uk-UA" w:eastAsia="ru-RU"/>
        </w:rPr>
        <w:t>визначений відповідн</w:t>
      </w:r>
      <w:r w:rsidRPr="00E21502">
        <w:rPr>
          <w:rFonts w:ascii="Times New Roman" w:eastAsia="Times New Roman" w:hAnsi="Times New Roman" w:cs="Times New Roman"/>
          <w:sz w:val="28"/>
          <w:szCs w:val="28"/>
          <w:lang w:val="uk-UA" w:eastAsia="ru-RU"/>
        </w:rPr>
        <w:t>им процесуальним законодавством;</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відповідальний працівник апарату суду – особа, на яку відповідно до посадових обов’язків покладено завдання роботи з вхідною та/або вихідною кореспонденцією суду або інша особа, визначена наказом керівника апарату.</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4"/>
          <w:szCs w:val="24"/>
          <w:lang w:val="uk-UA" w:eastAsia="ru-RU"/>
        </w:rPr>
        <w:t>2.</w:t>
      </w:r>
      <w:r w:rsidRPr="00E21502">
        <w:rPr>
          <w:rFonts w:ascii="Times New Roman" w:eastAsia="Times New Roman" w:hAnsi="Times New Roman" w:cs="Times New Roman"/>
          <w:b/>
          <w:sz w:val="14"/>
          <w:szCs w:val="14"/>
          <w:lang w:val="uk-UA" w:eastAsia="ru-RU"/>
        </w:rPr>
        <w:t xml:space="preserve">                </w:t>
      </w:r>
      <w:r w:rsidRPr="00E21502">
        <w:rPr>
          <w:rFonts w:ascii="Times New Roman" w:eastAsia="Times New Roman" w:hAnsi="Times New Roman" w:cs="Times New Roman"/>
          <w:b/>
          <w:sz w:val="28"/>
          <w:szCs w:val="28"/>
          <w:lang w:val="uk-UA" w:eastAsia="ru-RU"/>
        </w:rPr>
        <w:t>Порядок надсилання текстів судових повісток</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E21502">
        <w:rPr>
          <w:rFonts w:ascii="Times New Roman" w:eastAsia="Times New Roman" w:hAnsi="Times New Roman" w:cs="Times New Roman"/>
          <w:sz w:val="24"/>
          <w:szCs w:val="24"/>
          <w:lang w:val="uk-UA" w:eastAsia="ru-RU"/>
        </w:rPr>
        <w:lastRenderedPageBreak/>
        <w:t xml:space="preserve">Текст судової повістки може бути надісланий </w:t>
      </w:r>
      <w:r w:rsidRPr="00E21502">
        <w:rPr>
          <w:rFonts w:ascii="Times New Roman" w:eastAsia="Times New Roman" w:hAnsi="Times New Roman" w:cs="Times New Roman"/>
          <w:sz w:val="24"/>
          <w:szCs w:val="24"/>
          <w:lang w:eastAsia="ru-RU"/>
        </w:rPr>
        <w:t xml:space="preserve">судом </w:t>
      </w:r>
      <w:r w:rsidRPr="00E21502">
        <w:rPr>
          <w:rFonts w:ascii="Times New Roman" w:eastAsia="Times New Roman" w:hAnsi="Times New Roman" w:cs="Times New Roman"/>
          <w:sz w:val="24"/>
          <w:szCs w:val="24"/>
          <w:lang w:val="uk-UA" w:eastAsia="ru-RU"/>
        </w:rPr>
        <w:t xml:space="preserve">Учаснику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 xml:space="preserve">-повідомленням лише після подання ним до суду заявки про намір отримання судової повістки в електронному вигляді за допомогою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 xml:space="preserve">-повідомлення. Така заявка оформляється безпосередньо в суді або </w:t>
      </w:r>
      <w:proofErr w:type="spellStart"/>
      <w:r w:rsidRPr="00E21502">
        <w:rPr>
          <w:rFonts w:ascii="Times New Roman" w:eastAsia="Times New Roman" w:hAnsi="Times New Roman" w:cs="Times New Roman"/>
          <w:sz w:val="24"/>
          <w:szCs w:val="24"/>
          <w:lang w:val="uk-UA" w:eastAsia="ru-RU"/>
        </w:rPr>
        <w:t>щляхом</w:t>
      </w:r>
      <w:proofErr w:type="spellEnd"/>
      <w:r w:rsidRPr="00E21502">
        <w:rPr>
          <w:rFonts w:ascii="Times New Roman" w:eastAsia="Times New Roman" w:hAnsi="Times New Roman" w:cs="Times New Roman"/>
          <w:sz w:val="24"/>
          <w:szCs w:val="24"/>
          <w:lang w:val="uk-UA" w:eastAsia="ru-RU"/>
        </w:rPr>
        <w:t xml:space="preserve"> </w:t>
      </w:r>
      <w:proofErr w:type="spellStart"/>
      <w:r w:rsidRPr="00E21502">
        <w:rPr>
          <w:rFonts w:ascii="Times New Roman" w:eastAsia="Times New Roman" w:hAnsi="Times New Roman" w:cs="Times New Roman"/>
          <w:sz w:val="24"/>
          <w:szCs w:val="24"/>
          <w:lang w:val="uk-UA" w:eastAsia="ru-RU"/>
        </w:rPr>
        <w:t>роздруковування</w:t>
      </w:r>
      <w:proofErr w:type="spellEnd"/>
      <w:r w:rsidRPr="00E21502">
        <w:rPr>
          <w:rFonts w:ascii="Times New Roman" w:eastAsia="Times New Roman" w:hAnsi="Times New Roman" w:cs="Times New Roman"/>
          <w:sz w:val="24"/>
          <w:szCs w:val="24"/>
          <w:lang w:val="uk-UA" w:eastAsia="ru-RU"/>
        </w:rPr>
        <w:t xml:space="preserve"> та заповнення Учасником форми, яка розміщена на офіційному веб-порталі судової влади України.</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У випадку зміни номеру мобільного телефона Учасника чи за наявності обставин, які перешкоджають (перешкоджатимуть) отриманню ним тексту судової повістки шляхом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-повідомлення, Учасник повинен невідкладно подати до суду заяву про зміну порядку здійснення судового виклику.</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Формування тексту судової повістки, облік та її відправка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-повідомлення здійснюється в автоматизованій системі документообігу суду (Додатки 1, 2).</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Судова повістка додається до електронної обліково-статистичної картки справи як документ по справі, після чого автоматично доставляється  у вигляді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-повідомлень на номер мобільного телефону Учасника.</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 xml:space="preserve">Результат доставки </w:t>
      </w:r>
      <w:r w:rsidRPr="00E21502">
        <w:rPr>
          <w:rFonts w:ascii="Times New Roman" w:eastAsia="Times New Roman" w:hAnsi="Times New Roman" w:cs="Times New Roman"/>
          <w:sz w:val="24"/>
          <w:szCs w:val="24"/>
          <w:lang w:val="en-US" w:eastAsia="ru-RU"/>
        </w:rPr>
        <w:t>SMS</w:t>
      </w:r>
      <w:r w:rsidRPr="00E21502">
        <w:rPr>
          <w:rFonts w:ascii="Times New Roman" w:eastAsia="Times New Roman" w:hAnsi="Times New Roman" w:cs="Times New Roman"/>
          <w:sz w:val="24"/>
          <w:szCs w:val="24"/>
          <w:lang w:val="uk-UA" w:eastAsia="ru-RU"/>
        </w:rPr>
        <w:t xml:space="preserve">-повідомлення на номер мобільного телефону Учасника (дата та час доставки або причина </w:t>
      </w:r>
      <w:proofErr w:type="spellStart"/>
      <w:r w:rsidRPr="00E21502">
        <w:rPr>
          <w:rFonts w:ascii="Times New Roman" w:eastAsia="Times New Roman" w:hAnsi="Times New Roman" w:cs="Times New Roman"/>
          <w:sz w:val="24"/>
          <w:szCs w:val="24"/>
          <w:lang w:val="uk-UA" w:eastAsia="ru-RU"/>
        </w:rPr>
        <w:t>недоставки</w:t>
      </w:r>
      <w:proofErr w:type="spellEnd"/>
      <w:r w:rsidRPr="00E21502">
        <w:rPr>
          <w:rFonts w:ascii="Times New Roman" w:eastAsia="Times New Roman" w:hAnsi="Times New Roman" w:cs="Times New Roman"/>
          <w:sz w:val="24"/>
          <w:szCs w:val="24"/>
          <w:lang w:val="uk-UA" w:eastAsia="ru-RU"/>
        </w:rPr>
        <w:t>) автоматично розміщується у відповідному електронному реєстрі автоматизованої системи документообігу.</w:t>
      </w:r>
    </w:p>
    <w:p w:rsidR="00E21502" w:rsidRPr="00E21502" w:rsidRDefault="00E21502" w:rsidP="00E2150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t>Відповідальний працівник апарату суду роздруковує таке повідомлення та долучає його до матеріалів справи.</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Начальник управління</w:t>
      </w:r>
    </w:p>
    <w:p w:rsidR="00E21502" w:rsidRPr="00E21502" w:rsidRDefault="00E21502" w:rsidP="00E21502">
      <w:pPr>
        <w:spacing w:before="100" w:beforeAutospacing="1" w:after="100" w:afterAutospacing="1" w:line="240" w:lineRule="auto"/>
        <w:ind w:left="-180" w:firstLine="180"/>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xml:space="preserve">з питань судового діловодства         </w:t>
      </w:r>
      <w:r w:rsidRPr="00E21502">
        <w:rPr>
          <w:rFonts w:ascii="Times New Roman" w:eastAsia="Times New Roman" w:hAnsi="Times New Roman" w:cs="Times New Roman"/>
          <w:sz w:val="28"/>
          <w:szCs w:val="28"/>
          <w:lang w:val="uk-UA" w:eastAsia="ru-RU"/>
        </w:rPr>
        <w:tab/>
      </w:r>
      <w:r w:rsidRPr="00E21502">
        <w:rPr>
          <w:rFonts w:ascii="Times New Roman" w:eastAsia="Times New Roman" w:hAnsi="Times New Roman" w:cs="Times New Roman"/>
          <w:sz w:val="28"/>
          <w:szCs w:val="28"/>
          <w:lang w:val="uk-UA" w:eastAsia="ru-RU"/>
        </w:rPr>
        <w:tab/>
        <w:t xml:space="preserve">                         </w:t>
      </w:r>
      <w:r w:rsidRPr="00E21502">
        <w:rPr>
          <w:rFonts w:ascii="Times New Roman" w:eastAsia="Times New Roman" w:hAnsi="Times New Roman" w:cs="Times New Roman"/>
          <w:b/>
          <w:sz w:val="28"/>
          <w:szCs w:val="28"/>
          <w:lang w:val="uk-UA" w:eastAsia="ru-RU"/>
        </w:rPr>
        <w:t xml:space="preserve">О. </w:t>
      </w:r>
      <w:proofErr w:type="spellStart"/>
      <w:r w:rsidRPr="00E21502">
        <w:rPr>
          <w:rFonts w:ascii="Times New Roman" w:eastAsia="Times New Roman" w:hAnsi="Times New Roman" w:cs="Times New Roman"/>
          <w:b/>
          <w:sz w:val="28"/>
          <w:szCs w:val="28"/>
          <w:lang w:val="uk-UA" w:eastAsia="ru-RU"/>
        </w:rPr>
        <w:t>Слоніцький</w:t>
      </w:r>
      <w:proofErr w:type="spellEnd"/>
    </w:p>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4"/>
          <w:szCs w:val="24"/>
          <w:lang w:val="uk-UA" w:eastAsia="ru-RU"/>
        </w:rPr>
        <w:br w:type="page"/>
      </w:r>
    </w:p>
    <w:p w:rsidR="00E21502" w:rsidRPr="00E21502" w:rsidRDefault="00E21502" w:rsidP="00E21502">
      <w:pPr>
        <w:tabs>
          <w:tab w:val="left" w:pos="708"/>
          <w:tab w:val="center" w:pos="4677"/>
          <w:tab w:val="right" w:pos="9355"/>
        </w:tabs>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lastRenderedPageBreak/>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64"/>
      </w:tblGrid>
      <w:tr w:rsidR="00E21502" w:rsidRPr="00E21502" w:rsidTr="00E21502">
        <w:trPr>
          <w:tblCellSpacing w:w="18" w:type="dxa"/>
        </w:trPr>
        <w:tc>
          <w:tcPr>
            <w:tcW w:w="5000" w:type="pct"/>
            <w:hideMark/>
          </w:tcPr>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Додаток № 1</w:t>
            </w:r>
            <w:r w:rsidRPr="00E21502">
              <w:rPr>
                <w:rFonts w:ascii="Times New Roman" w:eastAsia="Times New Roman" w:hAnsi="Times New Roman" w:cs="Times New Roman"/>
                <w:sz w:val="28"/>
                <w:szCs w:val="28"/>
                <w:lang w:val="uk-UA" w:eastAsia="ru-RU"/>
              </w:rPr>
              <w:br/>
              <w:t xml:space="preserve">до </w:t>
            </w:r>
            <w:r w:rsidRPr="00E21502">
              <w:rPr>
                <w:rFonts w:ascii="Times New Roman" w:eastAsia="Times New Roman" w:hAnsi="Times New Roman" w:cs="Times New Roman"/>
                <w:bCs/>
                <w:sz w:val="28"/>
                <w:szCs w:val="28"/>
                <w:lang w:val="uk-UA" w:eastAsia="ru-RU"/>
              </w:rPr>
              <w:t xml:space="preserve">Порядку надсилання учасникам судового процесу текстів судових повісток у вигляді </w:t>
            </w:r>
            <w:r w:rsidRPr="00E21502">
              <w:rPr>
                <w:rFonts w:ascii="Times New Roman" w:eastAsia="Times New Roman" w:hAnsi="Times New Roman" w:cs="Times New Roman"/>
                <w:bCs/>
                <w:sz w:val="28"/>
                <w:szCs w:val="28"/>
                <w:lang w:val="en-US" w:eastAsia="ru-RU"/>
              </w:rPr>
              <w:t>SMS</w:t>
            </w:r>
            <w:r w:rsidRPr="00E21502">
              <w:rPr>
                <w:rFonts w:ascii="Times New Roman" w:eastAsia="Times New Roman" w:hAnsi="Times New Roman" w:cs="Times New Roman"/>
                <w:bCs/>
                <w:sz w:val="28"/>
                <w:szCs w:val="28"/>
                <w:lang w:val="uk-UA" w:eastAsia="ru-RU"/>
              </w:rPr>
              <w:t>-повідомлень</w:t>
            </w:r>
            <w:r w:rsidRPr="00E21502">
              <w:rPr>
                <w:rFonts w:ascii="Times New Roman" w:eastAsia="Times New Roman" w:hAnsi="Times New Roman" w:cs="Times New Roman"/>
                <w:sz w:val="28"/>
                <w:szCs w:val="28"/>
                <w:lang w:val="uk-UA" w:eastAsia="ru-RU"/>
              </w:rPr>
              <w:t>, затвердженого наказом Державної судової адміністрації України</w:t>
            </w:r>
            <w:r w:rsidRPr="00E21502">
              <w:rPr>
                <w:rFonts w:ascii="Times New Roman" w:eastAsia="Times New Roman" w:hAnsi="Times New Roman" w:cs="Times New Roman"/>
                <w:sz w:val="28"/>
                <w:szCs w:val="28"/>
                <w:lang w:val="uk-UA" w:eastAsia="ru-RU"/>
              </w:rPr>
              <w:br/>
              <w:t>__.__._____ № ___</w:t>
            </w:r>
          </w:p>
        </w:tc>
      </w:tr>
    </w:tbl>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br w:type="textWrapping" w:clear="all"/>
      </w:r>
    </w:p>
    <w:p w:rsidR="00E21502" w:rsidRPr="00E21502" w:rsidRDefault="00E21502" w:rsidP="00E21502">
      <w:pPr>
        <w:tabs>
          <w:tab w:val="left" w:pos="708"/>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xml:space="preserve">Структура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val="uk-UA" w:eastAsia="ru-RU"/>
        </w:rPr>
        <w:t xml:space="preserve">-повідомлення у справах цивільного судочинства </w:t>
      </w:r>
    </w:p>
    <w:p w:rsidR="00E21502" w:rsidRPr="00E21502" w:rsidRDefault="00E21502" w:rsidP="00E21502">
      <w:pPr>
        <w:tabs>
          <w:tab w:val="left" w:pos="708"/>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079"/>
        <w:gridCol w:w="2405"/>
        <w:gridCol w:w="2427"/>
      </w:tblGrid>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xml:space="preserve">Текст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val="uk-UA" w:eastAsia="ru-RU"/>
              </w:rPr>
              <w:t>-повідомлення</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Мінімальна кількість символів</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Максимальна</w:t>
            </w:r>
            <w:r w:rsidRPr="00E21502">
              <w:rPr>
                <w:rFonts w:ascii="Times New Roman" w:eastAsia="Times New Roman" w:hAnsi="Times New Roman" w:cs="Times New Roman"/>
                <w:b/>
                <w:sz w:val="28"/>
                <w:szCs w:val="28"/>
                <w:lang w:val="en-US" w:eastAsia="ru-RU"/>
              </w:rPr>
              <w:t xml:space="preserve"> </w:t>
            </w:r>
            <w:r w:rsidRPr="00E21502">
              <w:rPr>
                <w:rFonts w:ascii="Times New Roman" w:eastAsia="Times New Roman" w:hAnsi="Times New Roman" w:cs="Times New Roman"/>
                <w:b/>
                <w:sz w:val="28"/>
                <w:szCs w:val="28"/>
                <w:lang w:val="uk-UA" w:eastAsia="ru-RU"/>
              </w:rPr>
              <w:t>кількість символів</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Назва суду</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22</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52</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Адреса суду</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20</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64</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Телефон суду</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«викликає:»</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5</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Ім'я фізичної особи чи</w:t>
            </w: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8"/>
                <w:szCs w:val="28"/>
                <w:lang w:val="uk-UA" w:eastAsia="ru-RU"/>
              </w:rPr>
              <w:t>найменування юридичної особи,  якій адресується повістка</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250</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8"/>
                <w:szCs w:val="28"/>
                <w:lang w:val="uk-UA" w:eastAsia="ru-RU"/>
              </w:rPr>
              <w:t>як</w:t>
            </w: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8"/>
                <w:szCs w:val="28"/>
                <w:lang w:val="uk-UA" w:eastAsia="ru-RU"/>
              </w:rPr>
              <w:t>»</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7</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Процесуальний статус, особи яка викликається</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22</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8</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на »</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r>
      <w:tr w:rsidR="00E21502" w:rsidRPr="00E21502" w:rsidTr="00E21502">
        <w:trPr>
          <w:trHeight w:val="495"/>
        </w:trPr>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Час та дата судового засідання</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7</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7</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10</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з</w:t>
            </w:r>
            <w:proofErr w:type="spellStart"/>
            <w:r w:rsidRPr="00E21502">
              <w:rPr>
                <w:rFonts w:ascii="Times New Roman" w:eastAsia="Times New Roman" w:hAnsi="Times New Roman" w:cs="Times New Roman"/>
                <w:sz w:val="28"/>
                <w:szCs w:val="28"/>
                <w:lang w:val="uk-UA" w:eastAsia="ru-RU"/>
              </w:rPr>
              <w:t>ал</w:t>
            </w:r>
            <w:proofErr w:type="spellEnd"/>
            <w:r w:rsidRPr="00E21502">
              <w:rPr>
                <w:rFonts w:ascii="Times New Roman" w:eastAsia="Times New Roman" w:hAnsi="Times New Roman" w:cs="Times New Roman"/>
                <w:sz w:val="28"/>
                <w:szCs w:val="28"/>
                <w:lang w:val="uk-UA" w:eastAsia="ru-RU"/>
              </w:rPr>
              <w:t xml:space="preserve"> »</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11</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Номер залу судового засідання</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12</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«справа</w:t>
            </w:r>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8"/>
                <w:szCs w:val="28"/>
                <w:lang w:val="uk-UA" w:eastAsia="ru-RU"/>
              </w:rPr>
              <w:t>»</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7</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7</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Номер справи</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11</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16</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14</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«суддя</w:t>
            </w:r>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8"/>
                <w:szCs w:val="28"/>
                <w:lang w:val="uk-UA" w:eastAsia="ru-RU"/>
              </w:rPr>
              <w:t>»</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6</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6</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15</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Прізвище і ініціали судді</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60</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16</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П</w:t>
            </w:r>
            <w:proofErr w:type="spellStart"/>
            <w:r w:rsidRPr="00E21502">
              <w:rPr>
                <w:rFonts w:ascii="Times New Roman" w:eastAsia="Times New Roman" w:hAnsi="Times New Roman" w:cs="Times New Roman"/>
                <w:sz w:val="28"/>
                <w:szCs w:val="28"/>
                <w:lang w:val="uk-UA" w:eastAsia="ru-RU"/>
              </w:rPr>
              <w:t>одати</w:t>
            </w:r>
            <w:proofErr w:type="spellEnd"/>
            <w:r w:rsidRPr="00E21502">
              <w:rPr>
                <w:rFonts w:ascii="Times New Roman" w:eastAsia="Times New Roman" w:hAnsi="Times New Roman" w:cs="Times New Roman"/>
                <w:sz w:val="28"/>
                <w:szCs w:val="28"/>
                <w:lang w:eastAsia="ru-RU"/>
              </w:rPr>
              <w:t>:</w:t>
            </w:r>
            <w:r w:rsidRPr="00E21502">
              <w:rPr>
                <w:rFonts w:ascii="Times New Roman" w:eastAsia="Times New Roman" w:hAnsi="Times New Roman" w:cs="Times New Roman"/>
                <w:sz w:val="28"/>
                <w:szCs w:val="28"/>
                <w:lang w:val="uk-UA" w:eastAsia="ru-RU"/>
              </w:rPr>
              <w:t>»</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0</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8</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17</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Перелік доказів, які необхідно подати</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0</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250</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18</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Н</w:t>
            </w:r>
            <w:proofErr w:type="spellStart"/>
            <w:r w:rsidRPr="00E21502">
              <w:rPr>
                <w:rFonts w:ascii="Times New Roman" w:eastAsia="Times New Roman" w:hAnsi="Times New Roman" w:cs="Times New Roman"/>
                <w:sz w:val="28"/>
                <w:szCs w:val="28"/>
                <w:lang w:val="uk-UA" w:eastAsia="ru-RU"/>
              </w:rPr>
              <w:t>аслідки</w:t>
            </w:r>
            <w:proofErr w:type="spellEnd"/>
            <w:r w:rsidRPr="00E21502">
              <w:rPr>
                <w:rFonts w:ascii="Times New Roman" w:eastAsia="Times New Roman" w:hAnsi="Times New Roman" w:cs="Times New Roman"/>
                <w:sz w:val="28"/>
                <w:szCs w:val="28"/>
                <w:lang w:val="uk-UA" w:eastAsia="ru-RU"/>
              </w:rPr>
              <w:t xml:space="preserve"> неявки</w:t>
            </w:r>
            <w:r w:rsidRPr="00E21502">
              <w:rPr>
                <w:rFonts w:ascii="Times New Roman" w:eastAsia="Times New Roman" w:hAnsi="Times New Roman" w:cs="Times New Roman"/>
                <w:sz w:val="28"/>
                <w:szCs w:val="28"/>
                <w:lang w:eastAsia="ru-RU"/>
              </w:rPr>
              <w:t>:</w:t>
            </w:r>
            <w:r w:rsidRPr="00E21502">
              <w:rPr>
                <w:rFonts w:ascii="Times New Roman" w:eastAsia="Times New Roman" w:hAnsi="Times New Roman" w:cs="Times New Roman"/>
                <w:sz w:val="28"/>
                <w:szCs w:val="28"/>
                <w:lang w:val="uk-UA" w:eastAsia="ru-RU"/>
              </w:rPr>
              <w:t>»</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6</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6</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19</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Перелік статей процесуального кодексу</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17</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lastRenderedPageBreak/>
              <w:t> </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Загальна кількість символів</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noProof/>
                <w:sz w:val="28"/>
                <w:szCs w:val="28"/>
                <w:lang w:val="uk-UA" w:eastAsia="ru-RU"/>
              </w:rPr>
              <w:t>214</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noProof/>
                <w:sz w:val="28"/>
                <w:szCs w:val="28"/>
                <w:lang w:val="uk-UA" w:eastAsia="ru-RU"/>
              </w:rPr>
              <w:t>823</w:t>
            </w:r>
          </w:p>
        </w:tc>
      </w:tr>
      <w:tr w:rsidR="00E21502" w:rsidRPr="00E21502" w:rsidTr="00E21502">
        <w:tc>
          <w:tcPr>
            <w:tcW w:w="675"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 </w:t>
            </w:r>
          </w:p>
        </w:tc>
        <w:tc>
          <w:tcPr>
            <w:tcW w:w="4251"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eastAsia="ru-RU"/>
              </w:rPr>
              <w:t>К</w:t>
            </w:r>
            <w:r w:rsidRPr="00E21502">
              <w:rPr>
                <w:rFonts w:ascii="Times New Roman" w:eastAsia="Times New Roman" w:hAnsi="Times New Roman" w:cs="Times New Roman"/>
                <w:b/>
                <w:sz w:val="28"/>
                <w:szCs w:val="28"/>
                <w:lang w:val="uk-UA" w:eastAsia="ru-RU"/>
              </w:rPr>
              <w:t>і</w:t>
            </w:r>
            <w:proofErr w:type="spellStart"/>
            <w:r w:rsidRPr="00E21502">
              <w:rPr>
                <w:rFonts w:ascii="Times New Roman" w:eastAsia="Times New Roman" w:hAnsi="Times New Roman" w:cs="Times New Roman"/>
                <w:b/>
                <w:sz w:val="28"/>
                <w:szCs w:val="28"/>
                <w:lang w:eastAsia="ru-RU"/>
              </w:rPr>
              <w:t>лькість</w:t>
            </w:r>
            <w:proofErr w:type="spellEnd"/>
            <w:r w:rsidRPr="00E21502">
              <w:rPr>
                <w:rFonts w:ascii="Times New Roman" w:eastAsia="Times New Roman" w:hAnsi="Times New Roman" w:cs="Times New Roman"/>
                <w:b/>
                <w:sz w:val="28"/>
                <w:szCs w:val="28"/>
                <w:lang w:eastAsia="ru-RU"/>
              </w:rPr>
              <w:t xml:space="preserve">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eastAsia="ru-RU"/>
              </w:rPr>
              <w:t xml:space="preserve"> – </w:t>
            </w:r>
            <w:proofErr w:type="spellStart"/>
            <w:r w:rsidRPr="00E21502">
              <w:rPr>
                <w:rFonts w:ascii="Times New Roman" w:eastAsia="Times New Roman" w:hAnsi="Times New Roman" w:cs="Times New Roman"/>
                <w:b/>
                <w:sz w:val="28"/>
                <w:szCs w:val="28"/>
                <w:lang w:eastAsia="ru-RU"/>
              </w:rPr>
              <w:t>повідомлень</w:t>
            </w:r>
            <w:proofErr w:type="spellEnd"/>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4</w:t>
            </w:r>
          </w:p>
        </w:tc>
        <w:tc>
          <w:tcPr>
            <w:tcW w:w="2464"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13</w:t>
            </w:r>
          </w:p>
        </w:tc>
      </w:tr>
    </w:tbl>
    <w:p w:rsidR="00E21502" w:rsidRPr="00E21502" w:rsidRDefault="00E21502" w:rsidP="00E21502">
      <w:pPr>
        <w:tabs>
          <w:tab w:val="left" w:pos="708"/>
          <w:tab w:val="center" w:pos="4677"/>
          <w:tab w:val="right" w:pos="935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tabs>
          <w:tab w:val="left" w:pos="708"/>
          <w:tab w:val="center" w:pos="4677"/>
          <w:tab w:val="right" w:pos="935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p w:rsidR="00E21502" w:rsidRPr="00E21502" w:rsidRDefault="00E21502" w:rsidP="00E21502">
      <w:pPr>
        <w:tabs>
          <w:tab w:val="left" w:pos="708"/>
          <w:tab w:val="center" w:pos="4677"/>
          <w:tab w:val="right" w:pos="935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264"/>
      </w:tblGrid>
      <w:tr w:rsidR="00E21502" w:rsidRPr="00E21502" w:rsidTr="00E21502">
        <w:trPr>
          <w:tblCellSpacing w:w="18" w:type="dxa"/>
        </w:trPr>
        <w:tc>
          <w:tcPr>
            <w:tcW w:w="5000" w:type="pct"/>
            <w:hideMark/>
          </w:tcPr>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Додаток № 2</w:t>
            </w:r>
            <w:r w:rsidRPr="00E21502">
              <w:rPr>
                <w:rFonts w:ascii="Times New Roman" w:eastAsia="Times New Roman" w:hAnsi="Times New Roman" w:cs="Times New Roman"/>
                <w:sz w:val="28"/>
                <w:szCs w:val="28"/>
                <w:lang w:val="uk-UA" w:eastAsia="ru-RU"/>
              </w:rPr>
              <w:br/>
              <w:t xml:space="preserve">до </w:t>
            </w:r>
            <w:r w:rsidRPr="00E21502">
              <w:rPr>
                <w:rFonts w:ascii="Times New Roman" w:eastAsia="Times New Roman" w:hAnsi="Times New Roman" w:cs="Times New Roman"/>
                <w:bCs/>
                <w:sz w:val="28"/>
                <w:szCs w:val="28"/>
                <w:lang w:val="uk-UA" w:eastAsia="ru-RU"/>
              </w:rPr>
              <w:t xml:space="preserve">Порядку надсилання учасникам судового процесу текстів судових повісток у вигляді </w:t>
            </w:r>
            <w:r w:rsidRPr="00E21502">
              <w:rPr>
                <w:rFonts w:ascii="Times New Roman" w:eastAsia="Times New Roman" w:hAnsi="Times New Roman" w:cs="Times New Roman"/>
                <w:bCs/>
                <w:sz w:val="28"/>
                <w:szCs w:val="28"/>
                <w:lang w:val="en-US" w:eastAsia="ru-RU"/>
              </w:rPr>
              <w:t>SMS</w:t>
            </w:r>
            <w:r w:rsidRPr="00E21502">
              <w:rPr>
                <w:rFonts w:ascii="Times New Roman" w:eastAsia="Times New Roman" w:hAnsi="Times New Roman" w:cs="Times New Roman"/>
                <w:bCs/>
                <w:sz w:val="28"/>
                <w:szCs w:val="28"/>
                <w:lang w:val="uk-UA" w:eastAsia="ru-RU"/>
              </w:rPr>
              <w:t>-повідомлень</w:t>
            </w:r>
            <w:r w:rsidRPr="00E21502">
              <w:rPr>
                <w:rFonts w:ascii="Times New Roman" w:eastAsia="Times New Roman" w:hAnsi="Times New Roman" w:cs="Times New Roman"/>
                <w:sz w:val="28"/>
                <w:szCs w:val="28"/>
                <w:lang w:val="uk-UA" w:eastAsia="ru-RU"/>
              </w:rPr>
              <w:t>, затвердженого наказом Державної судової адміністрації України</w:t>
            </w:r>
            <w:r w:rsidRPr="00E21502">
              <w:rPr>
                <w:rFonts w:ascii="Times New Roman" w:eastAsia="Times New Roman" w:hAnsi="Times New Roman" w:cs="Times New Roman"/>
                <w:sz w:val="28"/>
                <w:szCs w:val="28"/>
                <w:lang w:val="uk-UA" w:eastAsia="ru-RU"/>
              </w:rPr>
              <w:br/>
              <w:t>__.__._____ № ___</w:t>
            </w:r>
          </w:p>
        </w:tc>
      </w:tr>
    </w:tbl>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4"/>
          <w:szCs w:val="24"/>
          <w:lang w:val="uk-UA" w:eastAsia="ru-RU"/>
        </w:rPr>
        <w:br w:type="textWrapping" w:clear="all"/>
      </w:r>
    </w:p>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xml:space="preserve">Структура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val="uk-UA" w:eastAsia="ru-RU"/>
        </w:rPr>
        <w:t>-повідомлення для справ у кримінальному провадженні</w:t>
      </w:r>
    </w:p>
    <w:p w:rsidR="00E21502" w:rsidRPr="00E21502" w:rsidRDefault="00E21502" w:rsidP="00E215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121"/>
        <w:gridCol w:w="2390"/>
        <w:gridCol w:w="2399"/>
      </w:tblGrid>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xml:space="preserve">Текст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val="uk-UA" w:eastAsia="ru-RU"/>
              </w:rPr>
              <w:t>-повідомлення</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Мінімальна кількість символів</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Максимальна</w:t>
            </w:r>
            <w:r w:rsidRPr="00E21502">
              <w:rPr>
                <w:rFonts w:ascii="Times New Roman" w:eastAsia="Times New Roman" w:hAnsi="Times New Roman" w:cs="Times New Roman"/>
                <w:b/>
                <w:sz w:val="28"/>
                <w:szCs w:val="28"/>
                <w:lang w:val="en-US" w:eastAsia="ru-RU"/>
              </w:rPr>
              <w:t xml:space="preserve"> </w:t>
            </w:r>
            <w:r w:rsidRPr="00E21502">
              <w:rPr>
                <w:rFonts w:ascii="Times New Roman" w:eastAsia="Times New Roman" w:hAnsi="Times New Roman" w:cs="Times New Roman"/>
                <w:b/>
                <w:sz w:val="28"/>
                <w:szCs w:val="28"/>
                <w:lang w:val="uk-UA" w:eastAsia="ru-RU"/>
              </w:rPr>
              <w:t>кількість символів</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Назва суду</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22</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52</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Адреса суду</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64</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Телефон суду</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«викликає:»</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5</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Ім'я (найменування) особи, якій адресується повістка</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250</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8"/>
                <w:szCs w:val="28"/>
                <w:lang w:val="uk-UA" w:eastAsia="ru-RU"/>
              </w:rPr>
              <w:t>як</w:t>
            </w:r>
            <w:r w:rsidRPr="00E21502">
              <w:rPr>
                <w:rFonts w:ascii="Times New Roman" w:eastAsia="Times New Roman" w:hAnsi="Times New Roman" w:cs="Times New Roman"/>
                <w:sz w:val="24"/>
                <w:szCs w:val="24"/>
                <w:lang w:val="uk-UA" w:eastAsia="ru-RU"/>
              </w:rPr>
              <w:t xml:space="preserve"> </w:t>
            </w:r>
            <w:r w:rsidRPr="00E21502">
              <w:rPr>
                <w:rFonts w:ascii="Times New Roman" w:eastAsia="Times New Roman" w:hAnsi="Times New Roman" w:cs="Times New Roman"/>
                <w:sz w:val="28"/>
                <w:szCs w:val="28"/>
                <w:lang w:val="uk-UA" w:eastAsia="ru-RU"/>
              </w:rPr>
              <w:t>»</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7</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Процесуальний статус, особи яка викликається</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22</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8</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на »</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4</w:t>
            </w:r>
          </w:p>
        </w:tc>
      </w:tr>
      <w:tr w:rsidR="00E21502" w:rsidRPr="00E21502" w:rsidTr="00E21502">
        <w:trPr>
          <w:trHeight w:val="495"/>
        </w:trPr>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9</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Час та дата судового засідання</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7</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w:t>
            </w:r>
            <w:r w:rsidRPr="00E21502">
              <w:rPr>
                <w:rFonts w:ascii="Times New Roman" w:eastAsia="Times New Roman" w:hAnsi="Times New Roman" w:cs="Times New Roman"/>
                <w:sz w:val="28"/>
                <w:szCs w:val="28"/>
                <w:lang w:eastAsia="ru-RU"/>
              </w:rPr>
              <w:t>7</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10</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з</w:t>
            </w:r>
            <w:proofErr w:type="spellStart"/>
            <w:r w:rsidRPr="00E21502">
              <w:rPr>
                <w:rFonts w:ascii="Times New Roman" w:eastAsia="Times New Roman" w:hAnsi="Times New Roman" w:cs="Times New Roman"/>
                <w:sz w:val="28"/>
                <w:szCs w:val="28"/>
                <w:lang w:val="uk-UA" w:eastAsia="ru-RU"/>
              </w:rPr>
              <w:t>ал</w:t>
            </w:r>
            <w:proofErr w:type="spellEnd"/>
            <w:r w:rsidRPr="00E21502">
              <w:rPr>
                <w:rFonts w:ascii="Times New Roman" w:eastAsia="Times New Roman" w:hAnsi="Times New Roman" w:cs="Times New Roman"/>
                <w:sz w:val="28"/>
                <w:szCs w:val="28"/>
                <w:lang w:val="uk-UA" w:eastAsia="ru-RU"/>
              </w:rPr>
              <w:t xml:space="preserve"> »</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11</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Номер залу судового засідання</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2</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4</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12</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«провадження</w:t>
            </w:r>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8"/>
                <w:szCs w:val="28"/>
                <w:lang w:val="uk-UA" w:eastAsia="ru-RU"/>
              </w:rPr>
              <w:t>»</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12</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12</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13</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Номер кримінального провадження</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11</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16</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14</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«суддя</w:t>
            </w:r>
            <w:r w:rsidRPr="00E21502">
              <w:rPr>
                <w:rFonts w:ascii="Times New Roman" w:eastAsia="Times New Roman" w:hAnsi="Times New Roman" w:cs="Times New Roman"/>
                <w:sz w:val="28"/>
                <w:szCs w:val="28"/>
                <w:lang w:eastAsia="ru-RU"/>
              </w:rPr>
              <w:t xml:space="preserve"> </w:t>
            </w:r>
            <w:r w:rsidRPr="00E21502">
              <w:rPr>
                <w:rFonts w:ascii="Times New Roman" w:eastAsia="Times New Roman" w:hAnsi="Times New Roman" w:cs="Times New Roman"/>
                <w:sz w:val="28"/>
                <w:szCs w:val="28"/>
                <w:lang w:val="uk-UA" w:eastAsia="ru-RU"/>
              </w:rPr>
              <w:t>»</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6</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6</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15</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Прізвище і ініціали судді</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60</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lastRenderedPageBreak/>
              <w:t>16</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П</w:t>
            </w:r>
            <w:proofErr w:type="spellStart"/>
            <w:r w:rsidRPr="00E21502">
              <w:rPr>
                <w:rFonts w:ascii="Times New Roman" w:eastAsia="Times New Roman" w:hAnsi="Times New Roman" w:cs="Times New Roman"/>
                <w:sz w:val="28"/>
                <w:szCs w:val="28"/>
                <w:lang w:val="uk-UA" w:eastAsia="ru-RU"/>
              </w:rPr>
              <w:t>одати</w:t>
            </w:r>
            <w:proofErr w:type="spellEnd"/>
            <w:r w:rsidRPr="00E21502">
              <w:rPr>
                <w:rFonts w:ascii="Times New Roman" w:eastAsia="Times New Roman" w:hAnsi="Times New Roman" w:cs="Times New Roman"/>
                <w:sz w:val="28"/>
                <w:szCs w:val="28"/>
                <w:lang w:eastAsia="ru-RU"/>
              </w:rPr>
              <w:t>:</w:t>
            </w:r>
            <w:r w:rsidRPr="00E21502">
              <w:rPr>
                <w:rFonts w:ascii="Times New Roman" w:eastAsia="Times New Roman" w:hAnsi="Times New Roman" w:cs="Times New Roman"/>
                <w:sz w:val="28"/>
                <w:szCs w:val="28"/>
                <w:lang w:val="uk-UA" w:eastAsia="ru-RU"/>
              </w:rPr>
              <w:t>»</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8</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17</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Перелік доказів, які необхідно подати</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250</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18</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 xml:space="preserve">«Причини </w:t>
            </w:r>
            <w:proofErr w:type="spellStart"/>
            <w:r w:rsidRPr="00E21502">
              <w:rPr>
                <w:rFonts w:ascii="Times New Roman" w:eastAsia="Times New Roman" w:hAnsi="Times New Roman" w:cs="Times New Roman"/>
                <w:sz w:val="28"/>
                <w:szCs w:val="28"/>
                <w:lang w:eastAsia="ru-RU"/>
              </w:rPr>
              <w:t>неприбуття</w:t>
            </w:r>
            <w:proofErr w:type="spellEnd"/>
            <w:r w:rsidRPr="00E21502">
              <w:rPr>
                <w:rFonts w:ascii="Times New Roman" w:eastAsia="Times New Roman" w:hAnsi="Times New Roman" w:cs="Times New Roman"/>
                <w:sz w:val="28"/>
                <w:szCs w:val="28"/>
                <w:lang w:eastAsia="ru-RU"/>
              </w:rPr>
              <w:t>: ст.138 КПК»</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30</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30</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19</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w:t>
            </w:r>
            <w:r w:rsidRPr="00E21502">
              <w:rPr>
                <w:rFonts w:ascii="Times New Roman" w:eastAsia="Times New Roman" w:hAnsi="Times New Roman" w:cs="Times New Roman"/>
                <w:sz w:val="28"/>
                <w:szCs w:val="28"/>
                <w:lang w:eastAsia="ru-RU"/>
              </w:rPr>
              <w:t>Н</w:t>
            </w:r>
            <w:proofErr w:type="spellStart"/>
            <w:r w:rsidRPr="00E21502">
              <w:rPr>
                <w:rFonts w:ascii="Times New Roman" w:eastAsia="Times New Roman" w:hAnsi="Times New Roman" w:cs="Times New Roman"/>
                <w:sz w:val="28"/>
                <w:szCs w:val="28"/>
                <w:lang w:val="uk-UA" w:eastAsia="ru-RU"/>
              </w:rPr>
              <w:t>аслідки</w:t>
            </w:r>
            <w:proofErr w:type="spellEnd"/>
            <w:r w:rsidRPr="00E21502">
              <w:rPr>
                <w:rFonts w:ascii="Times New Roman" w:eastAsia="Times New Roman" w:hAnsi="Times New Roman" w:cs="Times New Roman"/>
                <w:sz w:val="28"/>
                <w:szCs w:val="28"/>
                <w:lang w:val="uk-UA" w:eastAsia="ru-RU"/>
              </w:rPr>
              <w:t> </w:t>
            </w:r>
            <w:proofErr w:type="spellStart"/>
            <w:r w:rsidRPr="00E21502">
              <w:rPr>
                <w:rFonts w:ascii="Times New Roman" w:eastAsia="Times New Roman" w:hAnsi="Times New Roman" w:cs="Times New Roman"/>
                <w:sz w:val="28"/>
                <w:szCs w:val="28"/>
                <w:lang w:eastAsia="ru-RU"/>
              </w:rPr>
              <w:t>неприбуття</w:t>
            </w:r>
            <w:proofErr w:type="spellEnd"/>
            <w:r w:rsidRPr="00E21502">
              <w:rPr>
                <w:rFonts w:ascii="Times New Roman" w:eastAsia="Times New Roman" w:hAnsi="Times New Roman" w:cs="Times New Roman"/>
                <w:sz w:val="28"/>
                <w:szCs w:val="28"/>
                <w:lang w:eastAsia="ru-RU"/>
              </w:rPr>
              <w:t>: ст.323-327 КПК»</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34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eastAsia="ru-RU"/>
              </w:rPr>
              <w:t>34</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Загальна кількість символів</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noProof/>
                <w:sz w:val="28"/>
                <w:szCs w:val="28"/>
                <w:lang w:val="uk-UA" w:eastAsia="ru-RU"/>
              </w:rPr>
              <w:t>254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noProof/>
                <w:sz w:val="28"/>
                <w:szCs w:val="28"/>
                <w:lang w:val="uk-UA" w:eastAsia="ru-RU"/>
              </w:rPr>
              <w:t>859</w:t>
            </w:r>
          </w:p>
        </w:tc>
      </w:tr>
      <w:tr w:rsidR="00E21502" w:rsidRPr="00E21502" w:rsidTr="00E21502">
        <w:tc>
          <w:tcPr>
            <w:tcW w:w="666"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sz w:val="28"/>
                <w:szCs w:val="28"/>
                <w:lang w:val="uk-UA" w:eastAsia="ru-RU"/>
              </w:rPr>
              <w:t> </w:t>
            </w:r>
          </w:p>
        </w:tc>
        <w:tc>
          <w:tcPr>
            <w:tcW w:w="4159"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eastAsia="ru-RU"/>
              </w:rPr>
              <w:t>К</w:t>
            </w:r>
            <w:r w:rsidRPr="00E21502">
              <w:rPr>
                <w:rFonts w:ascii="Times New Roman" w:eastAsia="Times New Roman" w:hAnsi="Times New Roman" w:cs="Times New Roman"/>
                <w:b/>
                <w:sz w:val="28"/>
                <w:szCs w:val="28"/>
                <w:lang w:val="uk-UA" w:eastAsia="ru-RU"/>
              </w:rPr>
              <w:t>і</w:t>
            </w:r>
            <w:proofErr w:type="spellStart"/>
            <w:r w:rsidRPr="00E21502">
              <w:rPr>
                <w:rFonts w:ascii="Times New Roman" w:eastAsia="Times New Roman" w:hAnsi="Times New Roman" w:cs="Times New Roman"/>
                <w:b/>
                <w:sz w:val="28"/>
                <w:szCs w:val="28"/>
                <w:lang w:eastAsia="ru-RU"/>
              </w:rPr>
              <w:t>лькість</w:t>
            </w:r>
            <w:proofErr w:type="spellEnd"/>
            <w:r w:rsidRPr="00E21502">
              <w:rPr>
                <w:rFonts w:ascii="Times New Roman" w:eastAsia="Times New Roman" w:hAnsi="Times New Roman" w:cs="Times New Roman"/>
                <w:b/>
                <w:sz w:val="28"/>
                <w:szCs w:val="28"/>
                <w:lang w:eastAsia="ru-RU"/>
              </w:rPr>
              <w:t xml:space="preserve"> </w:t>
            </w:r>
            <w:r w:rsidRPr="00E21502">
              <w:rPr>
                <w:rFonts w:ascii="Times New Roman" w:eastAsia="Times New Roman" w:hAnsi="Times New Roman" w:cs="Times New Roman"/>
                <w:b/>
                <w:sz w:val="28"/>
                <w:szCs w:val="28"/>
                <w:lang w:val="en-US" w:eastAsia="ru-RU"/>
              </w:rPr>
              <w:t>SMS</w:t>
            </w:r>
            <w:r w:rsidRPr="00E21502">
              <w:rPr>
                <w:rFonts w:ascii="Times New Roman" w:eastAsia="Times New Roman" w:hAnsi="Times New Roman" w:cs="Times New Roman"/>
                <w:b/>
                <w:sz w:val="28"/>
                <w:szCs w:val="28"/>
                <w:lang w:eastAsia="ru-RU"/>
              </w:rPr>
              <w:t xml:space="preserve"> – </w:t>
            </w:r>
            <w:proofErr w:type="spellStart"/>
            <w:r w:rsidRPr="00E21502">
              <w:rPr>
                <w:rFonts w:ascii="Times New Roman" w:eastAsia="Times New Roman" w:hAnsi="Times New Roman" w:cs="Times New Roman"/>
                <w:b/>
                <w:sz w:val="28"/>
                <w:szCs w:val="28"/>
                <w:lang w:eastAsia="ru-RU"/>
              </w:rPr>
              <w:t>повідомлень</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4</w:t>
            </w:r>
          </w:p>
        </w:tc>
        <w:tc>
          <w:tcPr>
            <w:tcW w:w="2412" w:type="dxa"/>
            <w:tcBorders>
              <w:top w:val="single" w:sz="4" w:space="0" w:color="auto"/>
              <w:left w:val="single" w:sz="4" w:space="0" w:color="auto"/>
              <w:bottom w:val="single" w:sz="4" w:space="0" w:color="auto"/>
              <w:right w:val="single" w:sz="4" w:space="0" w:color="auto"/>
            </w:tcBorders>
            <w:hideMark/>
          </w:tcPr>
          <w:p w:rsidR="00E21502" w:rsidRPr="00E21502" w:rsidRDefault="00E21502" w:rsidP="00E21502">
            <w:pPr>
              <w:tabs>
                <w:tab w:val="left" w:pos="708"/>
                <w:tab w:val="center" w:pos="4677"/>
                <w:tab w:val="right" w:pos="9355"/>
              </w:tabs>
              <w:overflowPunct w:val="0"/>
              <w:autoSpaceDE w:val="0"/>
              <w:autoSpaceDN w:val="0"/>
              <w:adjustRightInd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13</w:t>
            </w:r>
          </w:p>
        </w:tc>
      </w:tr>
    </w:tbl>
    <w:p w:rsidR="00E21502" w:rsidRPr="00E21502" w:rsidRDefault="00E21502" w:rsidP="00E21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502">
        <w:rPr>
          <w:rFonts w:ascii="Times New Roman" w:eastAsia="Times New Roman" w:hAnsi="Times New Roman" w:cs="Times New Roman"/>
          <w:b/>
          <w:sz w:val="28"/>
          <w:szCs w:val="28"/>
          <w:lang w:val="uk-UA" w:eastAsia="ru-RU"/>
        </w:rPr>
        <w:t> </w:t>
      </w:r>
    </w:p>
    <w:p w:rsidR="00210501" w:rsidRDefault="00210501">
      <w:bookmarkStart w:id="2" w:name="_GoBack"/>
      <w:bookmarkEnd w:id="2"/>
    </w:p>
    <w:sectPr w:rsidR="00210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2"/>
    <w:rsid w:val="00210501"/>
    <w:rsid w:val="00E2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15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5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15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502"/>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E2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1502"/>
    <w:rPr>
      <w:rFonts w:ascii="Times New Roman" w:eastAsia="Times New Roman" w:hAnsi="Times New Roman" w:cs="Times New Roman"/>
      <w:sz w:val="24"/>
      <w:szCs w:val="24"/>
      <w:lang w:eastAsia="ru-RU"/>
    </w:rPr>
  </w:style>
  <w:style w:type="paragraph" w:styleId="a5">
    <w:name w:val="Normal (Web)"/>
    <w:basedOn w:val="a"/>
    <w:uiPriority w:val="99"/>
    <w:unhideWhenUsed/>
    <w:rsid w:val="00E2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15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15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5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15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502"/>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E2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1502"/>
    <w:rPr>
      <w:rFonts w:ascii="Times New Roman" w:eastAsia="Times New Roman" w:hAnsi="Times New Roman" w:cs="Times New Roman"/>
      <w:sz w:val="24"/>
      <w:szCs w:val="24"/>
      <w:lang w:eastAsia="ru-RU"/>
    </w:rPr>
  </w:style>
  <w:style w:type="paragraph" w:styleId="a5">
    <w:name w:val="Normal (Web)"/>
    <w:basedOn w:val="a"/>
    <w:uiPriority w:val="99"/>
    <w:unhideWhenUsed/>
    <w:rsid w:val="00E2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15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Admin_F</dc:creator>
  <cp:lastModifiedBy>Admin_F</cp:lastModifiedBy>
  <cp:revision>1</cp:revision>
  <dcterms:created xsi:type="dcterms:W3CDTF">2017-12-13T13:19:00Z</dcterms:created>
  <dcterms:modified xsi:type="dcterms:W3CDTF">2017-12-13T13:28:00Z</dcterms:modified>
</cp:coreProperties>
</file>